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"/>
      </w:tblGrid>
      <w:tr w:rsidR="00BF0788" w:rsidRPr="000B2271" w:rsidTr="00BF0788"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F0788" w:rsidRPr="000B2271" w:rsidRDefault="00BF0788" w:rsidP="00BF0788">
            <w:pPr>
              <w:rPr>
                <w:color w:val="632423" w:themeColor="accent2" w:themeShade="80"/>
                <w:szCs w:val="24"/>
              </w:rPr>
            </w:pPr>
          </w:p>
        </w:tc>
      </w:tr>
    </w:tbl>
    <w:p w:rsidR="000B2271" w:rsidRPr="000B2271" w:rsidRDefault="00AC5194" w:rsidP="000B00B8">
      <w:pPr>
        <w:pStyle w:val="1"/>
      </w:pPr>
      <w:r>
        <w:t>Опросный лист (бриф) для составления коммерческого предложения по разработке сайта</w:t>
      </w:r>
    </w:p>
    <w:p w:rsidR="00AC5194" w:rsidRPr="000B2271" w:rsidRDefault="00AC5194" w:rsidP="000B2271">
      <w:pPr>
        <w:rPr>
          <w:rFonts w:cstheme="minorHAnsi"/>
          <w:b/>
          <w:color w:val="262626"/>
          <w:sz w:val="20"/>
          <w:szCs w:val="20"/>
          <w:lang w:val="ru-RU"/>
        </w:rPr>
      </w:pPr>
    </w:p>
    <w:p w:rsidR="00AC5194" w:rsidRDefault="00AC5194" w:rsidP="000B2271">
      <w:pPr>
        <w:ind w:firstLine="0"/>
        <w:rPr>
          <w:rFonts w:eastAsia="Times New Roman" w:cstheme="minorHAnsi"/>
          <w:b/>
          <w:i/>
          <w:color w:val="595959"/>
          <w:lang w:val="ru-RU" w:eastAsia="ru-RU"/>
        </w:rPr>
      </w:pPr>
      <w:r>
        <w:rPr>
          <w:rFonts w:eastAsia="Times New Roman" w:cstheme="minorHAnsi"/>
          <w:i/>
          <w:color w:val="595959"/>
          <w:lang w:val="ru-RU" w:eastAsia="ru-RU"/>
        </w:rPr>
        <w:t xml:space="preserve"> Для того, чтобы мы смогли увидеть Ваш будущий сайт Вашими глазами </w:t>
      </w:r>
      <w:r w:rsidRPr="00AC5194">
        <w:rPr>
          <w:rFonts w:eastAsia="Times New Roman" w:cstheme="minorHAnsi"/>
          <w:i/>
          <w:color w:val="595959"/>
          <w:lang w:val="ru-RU" w:eastAsia="ru-RU"/>
        </w:rPr>
        <w:t>просим проявить терпение и ответить на все наши вопросы максимально развернуто.</w:t>
      </w:r>
      <w:r>
        <w:rPr>
          <w:rFonts w:eastAsia="Times New Roman" w:cstheme="minorHAnsi"/>
          <w:i/>
          <w:color w:val="595959"/>
          <w:lang w:val="ru-RU" w:eastAsia="ru-RU"/>
        </w:rPr>
        <w:t xml:space="preserve"> Если при заполнении у </w:t>
      </w:r>
      <w:r w:rsidR="00AC23A0">
        <w:rPr>
          <w:rFonts w:eastAsia="Times New Roman" w:cstheme="minorHAnsi"/>
          <w:i/>
          <w:color w:val="595959"/>
          <w:lang w:val="ru-RU" w:eastAsia="ru-RU"/>
        </w:rPr>
        <w:t xml:space="preserve">вас </w:t>
      </w:r>
      <w:r>
        <w:rPr>
          <w:rFonts w:eastAsia="Times New Roman" w:cstheme="minorHAnsi"/>
          <w:i/>
          <w:color w:val="595959"/>
          <w:lang w:val="ru-RU" w:eastAsia="ru-RU"/>
        </w:rPr>
        <w:t>возникнут вопросы свяжитесь с нашим менеджером</w:t>
      </w:r>
      <w:r>
        <w:rPr>
          <w:rFonts w:eastAsia="Times New Roman" w:cstheme="minorHAnsi"/>
          <w:b/>
          <w:i/>
          <w:color w:val="595959"/>
          <w:lang w:val="ru-RU" w:eastAsia="ru-RU"/>
        </w:rPr>
        <w:t>.</w:t>
      </w:r>
    </w:p>
    <w:p w:rsidR="0051356D" w:rsidRDefault="0051356D" w:rsidP="000B2271">
      <w:pPr>
        <w:ind w:firstLine="0"/>
        <w:rPr>
          <w:rFonts w:eastAsia="Times New Roman" w:cstheme="minorHAnsi"/>
          <w:b/>
          <w:i/>
          <w:color w:val="595959"/>
          <w:lang w:val="ru-RU" w:eastAsia="ru-RU"/>
        </w:rPr>
      </w:pPr>
    </w:p>
    <w:p w:rsidR="0051356D" w:rsidRPr="0051356D" w:rsidRDefault="0051356D" w:rsidP="0051356D">
      <w:pPr>
        <w:pStyle w:val="2"/>
        <w:rPr>
          <w:rFonts w:asciiTheme="minorHAnsi" w:eastAsia="Times New Roman" w:hAnsiTheme="minorHAnsi" w:cstheme="minorHAnsi"/>
          <w:lang w:val="ru-RU" w:eastAsia="ru-RU"/>
        </w:rPr>
      </w:pPr>
      <w:r w:rsidRPr="0051356D">
        <w:rPr>
          <w:rFonts w:asciiTheme="minorHAnsi" w:eastAsia="Times New Roman" w:hAnsiTheme="minorHAnsi" w:cstheme="minorHAnsi"/>
          <w:lang w:val="ru-RU" w:eastAsia="ru-RU"/>
        </w:rPr>
        <w:t>Общая информация</w:t>
      </w:r>
    </w:p>
    <w:p w:rsidR="00AC5194" w:rsidRDefault="00AC5194" w:rsidP="000B2271">
      <w:pPr>
        <w:ind w:firstLine="0"/>
        <w:rPr>
          <w:rFonts w:eastAsia="Times New Roman" w:cstheme="minorHAnsi"/>
          <w:b/>
          <w:i/>
          <w:color w:val="595959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C5194" w:rsidTr="00AC51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194" w:rsidRDefault="00AC5194" w:rsidP="00AC519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color w:val="595959" w:themeColor="text1" w:themeTint="A6"/>
                <w:sz w:val="24"/>
                <w:szCs w:val="24"/>
                <w:lang w:val="ru-RU" w:eastAsia="ru-RU"/>
              </w:rPr>
              <w:t>1.Полное наименование компании</w:t>
            </w:r>
            <w:r w:rsidR="0051356D">
              <w:rPr>
                <w:rFonts w:eastAsia="Times New Roman" w:cstheme="minorHAnsi"/>
                <w:b/>
                <w:color w:val="595959" w:themeColor="text1" w:themeTint="A6"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b/>
                <w:color w:val="595959" w:themeColor="text1" w:themeTint="A6"/>
                <w:sz w:val="24"/>
                <w:szCs w:val="24"/>
                <w:lang w:val="ru-RU" w:eastAsia="ru-RU"/>
              </w:rPr>
              <w:br/>
            </w:r>
          </w:p>
        </w:tc>
      </w:tr>
      <w:tr w:rsidR="00AC5194" w:rsidTr="00AC5194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AC5194" w:rsidRDefault="00AC5194" w:rsidP="00AC519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AC5194" w:rsidRDefault="00AC5194" w:rsidP="00AC5194">
      <w:pPr>
        <w:ind w:firstLine="0"/>
        <w:rPr>
          <w:rFonts w:eastAsia="Times New Roman" w:cstheme="minorHAnsi"/>
          <w:b/>
          <w:color w:val="262626"/>
          <w:sz w:val="24"/>
          <w:szCs w:val="24"/>
          <w:lang w:val="ru-RU" w:eastAsia="ru-RU"/>
        </w:rPr>
      </w:pPr>
    </w:p>
    <w:p w:rsidR="00AC5194" w:rsidRDefault="00AC5194" w:rsidP="00AC519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2.Вид деятельности компании</w:t>
      </w:r>
      <w:r w:rsidR="0051356D"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.</w:t>
      </w: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br/>
      </w:r>
      <w:r w:rsidRPr="00AC5194">
        <w:rPr>
          <w:rFonts w:eastAsia="Times New Roman" w:cstheme="minorHAnsi"/>
          <w:color w:val="595959" w:themeColor="text1" w:themeTint="A6"/>
          <w:lang w:val="ru-RU" w:eastAsia="ru-RU"/>
        </w:rPr>
        <w:t>Опишите в произвольной форме все виды деятельности, который Вы хотите отразить на сайте.</w:t>
      </w:r>
    </w:p>
    <w:p w:rsidR="00AC5194" w:rsidRDefault="00AC5194" w:rsidP="00AC519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C5194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194" w:rsidRDefault="00AC5194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AC5194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194" w:rsidRDefault="00AC5194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AC5194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194" w:rsidRDefault="00AC5194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AC5194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194" w:rsidRDefault="00AC5194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AC23A0" w:rsidTr="00AC23A0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AC5194" w:rsidRDefault="00AC5194" w:rsidP="00AC519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p w:rsidR="00AC5194" w:rsidRDefault="0051356D" w:rsidP="00AC5194">
      <w:pPr>
        <w:ind w:firstLine="0"/>
        <w:rPr>
          <w:rFonts w:eastAsia="Times New Roman" w:cstheme="minorHAnsi"/>
          <w:b/>
          <w:color w:val="26262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3.Контактные лица</w:t>
      </w: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br/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3121"/>
        <w:gridCol w:w="3110"/>
        <w:gridCol w:w="3104"/>
      </w:tblGrid>
      <w:tr w:rsidR="0051356D" w:rsidTr="00F2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356D" w:rsidRDefault="0051356D" w:rsidP="00AC5194">
            <w:pPr>
              <w:ind w:firstLine="0"/>
              <w:rPr>
                <w:rFonts w:eastAsia="Times New Roman" w:cstheme="minorHAnsi"/>
                <w:b w:val="0"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:rsidR="0051356D" w:rsidRPr="0051356D" w:rsidRDefault="0051356D" w:rsidP="00AC519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 w:rsidRPr="0051356D"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ФИО, должность</w:t>
            </w:r>
          </w:p>
        </w:tc>
        <w:tc>
          <w:tcPr>
            <w:tcW w:w="3191" w:type="dxa"/>
          </w:tcPr>
          <w:p w:rsidR="0051356D" w:rsidRPr="0051356D" w:rsidRDefault="0051356D" w:rsidP="00AC519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  <w:lang w:eastAsia="ru-RU"/>
              </w:rPr>
            </w:pPr>
            <w:r w:rsidRPr="0051356D"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Телефон, e-</w:t>
            </w:r>
            <w:proofErr w:type="spellStart"/>
            <w:r w:rsidRPr="0051356D"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mail</w:t>
            </w:r>
            <w:proofErr w:type="spellEnd"/>
          </w:p>
        </w:tc>
      </w:tr>
      <w:tr w:rsidR="0051356D" w:rsidTr="00F2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356D" w:rsidRPr="0051356D" w:rsidRDefault="0051356D" w:rsidP="0051356D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 w:rsidRPr="0051356D"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Кто принимают решения</w:t>
            </w:r>
          </w:p>
        </w:tc>
        <w:tc>
          <w:tcPr>
            <w:tcW w:w="3190" w:type="dxa"/>
          </w:tcPr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AC23A0" w:rsidTr="00F2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356D" w:rsidRPr="0051356D" w:rsidRDefault="0051356D" w:rsidP="00AC5194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 w:rsidRPr="0051356D"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Кто ответственен за подготовку материалов</w:t>
            </w:r>
          </w:p>
        </w:tc>
        <w:tc>
          <w:tcPr>
            <w:tcW w:w="3190" w:type="dxa"/>
          </w:tcPr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Tr="00F2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1356D" w:rsidRPr="0051356D" w:rsidRDefault="0051356D" w:rsidP="00AC5194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 w:rsidRPr="0051356D"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Кто отвечает за документы</w:t>
            </w:r>
          </w:p>
        </w:tc>
        <w:tc>
          <w:tcPr>
            <w:tcW w:w="3190" w:type="dxa"/>
          </w:tcPr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51356D" w:rsidRDefault="0051356D" w:rsidP="00AC51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0B2271" w:rsidRPr="0051356D" w:rsidRDefault="0051356D" w:rsidP="0051356D">
      <w:pPr>
        <w:pStyle w:val="2"/>
        <w:rPr>
          <w:rFonts w:asciiTheme="minorHAnsi" w:eastAsia="Times New Roman" w:hAnsiTheme="minorHAnsi" w:cstheme="minorHAnsi"/>
          <w:lang w:val="ru-RU" w:eastAsia="ru-RU"/>
        </w:rPr>
      </w:pPr>
      <w:r w:rsidRPr="0051356D">
        <w:rPr>
          <w:rFonts w:asciiTheme="minorHAnsi" w:eastAsia="Times New Roman" w:hAnsiTheme="minorHAnsi" w:cstheme="minorHAnsi"/>
          <w:lang w:val="ru-RU" w:eastAsia="ru-RU"/>
        </w:rPr>
        <w:lastRenderedPageBreak/>
        <w:t>Цели и задачи сайта</w:t>
      </w:r>
    </w:p>
    <w:p w:rsidR="0051356D" w:rsidRPr="0051356D" w:rsidRDefault="0051356D" w:rsidP="0051356D">
      <w:pPr>
        <w:ind w:firstLine="0"/>
        <w:rPr>
          <w:rFonts w:eastAsia="Times New Roman" w:cstheme="minorHAnsi"/>
          <w:b/>
          <w:color w:val="E36C0A" w:themeColor="accent6" w:themeShade="BF"/>
          <w:sz w:val="24"/>
          <w:szCs w:val="24"/>
          <w:lang w:val="ru-RU" w:eastAsia="ru-RU"/>
        </w:rPr>
      </w:pPr>
    </w:p>
    <w:p w:rsidR="0051356D" w:rsidRDefault="0051356D" w:rsidP="0051356D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 xml:space="preserve">4. Цели создания сайта </w:t>
      </w:r>
    </w:p>
    <w:p w:rsidR="0051356D" w:rsidRDefault="0051356D" w:rsidP="0051356D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416"/>
      </w:tblGrid>
      <w:tr w:rsidR="0051356D" w:rsidRPr="00AC23A0" w:rsidTr="0051356D">
        <w:trPr>
          <w:trHeight w:val="421"/>
        </w:trPr>
        <w:tc>
          <w:tcPr>
            <w:tcW w:w="94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4BACC6" w:themeFill="accent5"/>
          </w:tcPr>
          <w:p w:rsidR="0051356D" w:rsidRPr="0051356D" w:rsidRDefault="0051356D" w:rsidP="0051356D">
            <w:pPr>
              <w:ind w:firstLine="0"/>
              <w:rPr>
                <w:rFonts w:ascii="Times New Roman" w:hAnsi="Times New Roman"/>
                <w:bCs/>
                <w:color w:val="FFFFFF"/>
                <w:lang w:val="ru-RU"/>
              </w:rPr>
            </w:pPr>
            <w:r w:rsidRPr="0051356D">
              <w:rPr>
                <w:rFonts w:eastAsia="Times New Roman" w:cstheme="minorHAnsi"/>
                <w:color w:val="FFFFFF" w:themeColor="background1"/>
                <w:sz w:val="24"/>
                <w:szCs w:val="24"/>
                <w:lang w:val="ru-RU" w:eastAsia="ru-RU"/>
              </w:rPr>
              <w:t>С какой целью планируется создание сайта. Проставьте важность каждой из целей по 5-ти бальной шкале, или оставьте поле пустым.</w:t>
            </w:r>
          </w:p>
        </w:tc>
      </w:tr>
      <w:tr w:rsidR="0051356D" w:rsidRPr="00AC23A0" w:rsidTr="004B31F4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Привлечение новых клиентов и партнеров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RPr="00AC23A0" w:rsidTr="004B31F4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1356D" w:rsidRPr="00DC0EFD" w:rsidRDefault="0051356D" w:rsidP="00DC0EFD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Обслуживание и поддержка существующих клиентов и партнёров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RPr="00AC23A0" w:rsidTr="004B31F4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Формирование обратной связи с клиентами и партнерами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RPr="00AC23A0" w:rsidTr="004B31F4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Предоставление информации о товарах, услугах и решениях Компании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RPr="00AC23A0" w:rsidTr="00DC0EFD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Продвижение бренда (формирование лояльности, приверженности и узнаваемости бренда)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RPr="00AC23A0" w:rsidTr="00DC0EFD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Стимулирование продаж (маркетинговые программы и акции, события)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RPr="00AC23A0" w:rsidTr="00DC0EFD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Ввод нового товара или услуги на рынок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RPr="00AC23A0" w:rsidTr="00DC0EFD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Продажа товаров, услуг и решений через Интернет;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51356D" w:rsidTr="00DC0EFD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Маркетинг (Продвижение, Реклама, PR)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1356D" w:rsidRPr="00AC23A0" w:rsidTr="004B31F4">
        <w:trPr>
          <w:trHeight w:val="973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51356D" w:rsidRPr="00DC0EFD" w:rsidRDefault="0051356D" w:rsidP="004B31F4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DC0EFD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Иные (могут быть более четкие цели, ограниченные сроками):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51356D" w:rsidRDefault="0051356D" w:rsidP="004B31F4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F25314" w:rsidRDefault="00F25314" w:rsidP="0051356D">
      <w:pPr>
        <w:ind w:firstLine="0"/>
        <w:rPr>
          <w:rFonts w:eastAsia="Times New Roman" w:cstheme="minorHAnsi"/>
          <w:color w:val="595959" w:themeColor="text1" w:themeTint="A6"/>
          <w:lang w:val="ru-RU" w:eastAsia="ru-RU"/>
        </w:rPr>
      </w:pPr>
    </w:p>
    <w:p w:rsidR="00F25314" w:rsidRDefault="00F25314" w:rsidP="00F2531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5. География клиентов</w:t>
      </w:r>
    </w:p>
    <w:p w:rsidR="0051356D" w:rsidRDefault="00F25314" w:rsidP="0051356D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 w:rsidRPr="00F25314">
        <w:rPr>
          <w:rFonts w:eastAsia="Times New Roman" w:cstheme="minorHAnsi"/>
          <w:color w:val="595959" w:themeColor="text1" w:themeTint="A6"/>
          <w:lang w:val="ru-RU" w:eastAsia="ru-RU"/>
        </w:rPr>
        <w:t>Укажите страны и области, из которых необходимо привлекать целевую аудиторию. Пример: Россия, К</w:t>
      </w:r>
      <w:r>
        <w:rPr>
          <w:rFonts w:eastAsia="Times New Roman" w:cstheme="minorHAnsi"/>
          <w:color w:val="595959" w:themeColor="text1" w:themeTint="A6"/>
          <w:lang w:val="ru-RU" w:eastAsia="ru-RU"/>
        </w:rPr>
        <w:t>емерово</w:t>
      </w:r>
      <w:r w:rsidRPr="00F25314">
        <w:rPr>
          <w:rFonts w:eastAsia="Times New Roman" w:cstheme="minorHAnsi"/>
          <w:color w:val="595959" w:themeColor="text1" w:themeTint="A6"/>
          <w:lang w:val="ru-RU" w:eastAsia="ru-RU"/>
        </w:rPr>
        <w:t xml:space="preserve"> и </w:t>
      </w:r>
      <w:r>
        <w:rPr>
          <w:rFonts w:eastAsia="Times New Roman" w:cstheme="minorHAnsi"/>
          <w:color w:val="595959" w:themeColor="text1" w:themeTint="A6"/>
          <w:lang w:val="ru-RU" w:eastAsia="ru-RU"/>
        </w:rPr>
        <w:t>область</w:t>
      </w:r>
      <w:r w:rsidRPr="00F25314">
        <w:rPr>
          <w:rFonts w:eastAsia="Times New Roman" w:cstheme="minorHAnsi"/>
          <w:color w:val="595959" w:themeColor="text1" w:themeTint="A6"/>
          <w:lang w:val="ru-RU" w:eastAsia="ru-RU"/>
        </w:rPr>
        <w:t>.</w:t>
      </w:r>
    </w:p>
    <w:p w:rsidR="0051356D" w:rsidRDefault="0051356D" w:rsidP="0051356D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356D" w:rsidRPr="00F25314" w:rsidTr="004B31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F25314" w:rsidTr="004B31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51356D" w:rsidRPr="00F25314" w:rsidTr="004B31F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6D" w:rsidRDefault="0051356D" w:rsidP="004B31F4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0B2271" w:rsidRDefault="000B2271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p w:rsidR="00F25314" w:rsidRDefault="00F25314" w:rsidP="00F2531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6. Конкуренты</w:t>
      </w:r>
    </w:p>
    <w:p w:rsidR="00F25314" w:rsidRDefault="00F25314" w:rsidP="00F2531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3117"/>
        <w:gridCol w:w="3109"/>
        <w:gridCol w:w="3109"/>
      </w:tblGrid>
      <w:tr w:rsidR="00F25314" w:rsidTr="00425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F25314" w:rsidRPr="0051356D" w:rsidRDefault="00F25314" w:rsidP="00037DB9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eastAsia="ru-RU"/>
              </w:rPr>
            </w:pPr>
            <w:r w:rsidRPr="00F25314"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Укажите сайты конкурентов</w:t>
            </w:r>
          </w:p>
        </w:tc>
      </w:tr>
      <w:tr w:rsidR="00F25314" w:rsidTr="0003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25314" w:rsidRPr="0051356D" w:rsidRDefault="00F25314" w:rsidP="00037DB9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90" w:type="dxa"/>
          </w:tcPr>
          <w:p w:rsidR="00F25314" w:rsidRDefault="00F25314" w:rsidP="00037DB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F25314" w:rsidRDefault="00F25314" w:rsidP="00037DB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F25314" w:rsidTr="0003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25314" w:rsidRPr="0051356D" w:rsidRDefault="00F25314" w:rsidP="00037DB9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190" w:type="dxa"/>
          </w:tcPr>
          <w:p w:rsidR="00F25314" w:rsidRDefault="00F25314" w:rsidP="00037DB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F25314" w:rsidRDefault="00F25314" w:rsidP="00037DB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Tr="0003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25314" w:rsidRPr="0051356D" w:rsidRDefault="00F25314" w:rsidP="00037DB9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190" w:type="dxa"/>
          </w:tcPr>
          <w:p w:rsidR="00F25314" w:rsidRDefault="00F25314" w:rsidP="00037DB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F25314" w:rsidRDefault="00F25314" w:rsidP="00037DB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Tr="00037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90" w:type="dxa"/>
          </w:tcPr>
          <w:p w:rsidR="00F25314" w:rsidRDefault="00F25314" w:rsidP="00037DB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F25314" w:rsidRDefault="00F25314" w:rsidP="00037DB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Tr="0003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190" w:type="dxa"/>
          </w:tcPr>
          <w:p w:rsidR="00F25314" w:rsidRDefault="00F25314" w:rsidP="00037DB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F25314" w:rsidRDefault="00F25314" w:rsidP="00037DB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F25314" w:rsidRDefault="00F25314" w:rsidP="00F2531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p w:rsidR="00F25314" w:rsidRDefault="00F25314" w:rsidP="00F25314">
      <w:pPr>
        <w:pStyle w:val="af2"/>
      </w:pPr>
    </w:p>
    <w:p w:rsidR="000B2271" w:rsidRDefault="000B2271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p w:rsidR="00F25314" w:rsidRDefault="00F25314" w:rsidP="00F25314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lastRenderedPageBreak/>
        <w:t>7. Примерные поисковые запросы</w:t>
      </w:r>
    </w:p>
    <w:p w:rsidR="00F25314" w:rsidRPr="00350E6E" w:rsidRDefault="00F25314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p w:rsidR="000B2271" w:rsidRPr="00350E6E" w:rsidRDefault="00F25314" w:rsidP="00F25314">
      <w:pPr>
        <w:ind w:firstLine="0"/>
        <w:rPr>
          <w:rFonts w:eastAsia="Times New Roman" w:cstheme="minorHAnsi"/>
          <w:color w:val="595959"/>
          <w:sz w:val="24"/>
          <w:szCs w:val="24"/>
          <w:lang w:val="ru-RU" w:eastAsia="ru-RU"/>
        </w:rPr>
      </w:pPr>
      <w:r w:rsidRPr="00F25314">
        <w:rPr>
          <w:rFonts w:eastAsia="Times New Roman" w:cstheme="minorHAnsi"/>
          <w:color w:val="595959" w:themeColor="text1" w:themeTint="A6"/>
          <w:lang w:val="ru-RU" w:eastAsia="ru-RU"/>
        </w:rPr>
        <w:t>Укажите</w:t>
      </w:r>
      <w:r>
        <w:rPr>
          <w:rFonts w:eastAsia="Times New Roman" w:cstheme="minorHAnsi"/>
          <w:color w:val="595959" w:themeColor="text1" w:themeTint="A6"/>
          <w:lang w:val="ru-RU" w:eastAsia="ru-RU"/>
        </w:rPr>
        <w:t xml:space="preserve"> в произвольной форме</w:t>
      </w:r>
      <w:r w:rsidRPr="00F25314">
        <w:rPr>
          <w:rFonts w:eastAsia="Times New Roman" w:cstheme="minorHAnsi"/>
          <w:color w:val="595959" w:themeColor="text1" w:themeTint="A6"/>
          <w:lang w:val="ru-RU" w:eastAsia="ru-RU"/>
        </w:rPr>
        <w:t xml:space="preserve"> предполагаемые поисковые запросы, по которым посетители могут или должны находить ваш сайт в результатах поисковой выдачи. </w:t>
      </w:r>
    </w:p>
    <w:p w:rsidR="000B2271" w:rsidRPr="00350E6E" w:rsidRDefault="000B2271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0B2271" w:rsidRPr="00350E6E" w:rsidRDefault="000B2271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p w:rsidR="000B2271" w:rsidRPr="00350E6E" w:rsidRDefault="00F25314" w:rsidP="00F25314">
      <w:pPr>
        <w:ind w:firstLine="0"/>
        <w:rPr>
          <w:rFonts w:eastAsia="Times New Roman" w:cstheme="minorHAnsi"/>
          <w:color w:val="595959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8. Бюджет проекта</w:t>
      </w:r>
    </w:p>
    <w:p w:rsidR="000B2271" w:rsidRPr="00350E6E" w:rsidRDefault="000B2271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p w:rsidR="000B2271" w:rsidRPr="00350E6E" w:rsidRDefault="00F25314" w:rsidP="00F25314">
      <w:pPr>
        <w:ind w:firstLine="0"/>
        <w:rPr>
          <w:rFonts w:eastAsia="Times New Roman" w:cstheme="minorHAnsi"/>
          <w:color w:val="595959"/>
          <w:sz w:val="24"/>
          <w:szCs w:val="24"/>
          <w:lang w:val="ru-RU" w:eastAsia="ru-RU"/>
        </w:rPr>
      </w:pPr>
      <w:r>
        <w:rPr>
          <w:rFonts w:eastAsia="Times New Roman" w:cstheme="minorHAnsi"/>
          <w:color w:val="595959" w:themeColor="text1" w:themeTint="A6"/>
          <w:lang w:val="ru-RU" w:eastAsia="ru-RU"/>
        </w:rPr>
        <w:t xml:space="preserve">На какой бюджет вы ориентируетесь: на создание сайта, на его поддержку (ежемесячно) </w:t>
      </w:r>
    </w:p>
    <w:p w:rsidR="000B2271" w:rsidRPr="00350E6E" w:rsidRDefault="000B2271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AC23A0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0B2271" w:rsidRPr="00350E6E" w:rsidRDefault="000B2271" w:rsidP="000B2271">
      <w:pPr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p w:rsidR="00F25314" w:rsidRPr="00350E6E" w:rsidRDefault="00F25314" w:rsidP="00F25314">
      <w:pPr>
        <w:ind w:firstLine="0"/>
        <w:rPr>
          <w:rFonts w:eastAsia="Times New Roman" w:cstheme="minorHAnsi"/>
          <w:color w:val="595959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9. Структура сайта</w:t>
      </w:r>
    </w:p>
    <w:p w:rsidR="00F25314" w:rsidRDefault="00F25314" w:rsidP="00F25314">
      <w:pPr>
        <w:ind w:firstLine="0"/>
        <w:rPr>
          <w:rFonts w:eastAsia="Times New Roman" w:cstheme="minorHAnsi"/>
          <w:color w:val="595959" w:themeColor="text1" w:themeTint="A6"/>
          <w:lang w:val="ru-RU" w:eastAsia="ru-RU"/>
        </w:rPr>
      </w:pPr>
    </w:p>
    <w:p w:rsidR="00F25314" w:rsidRDefault="00F25314" w:rsidP="00F25314">
      <w:pPr>
        <w:ind w:firstLine="0"/>
        <w:rPr>
          <w:rFonts w:eastAsia="Times New Roman" w:cstheme="minorHAnsi"/>
          <w:color w:val="595959" w:themeColor="text1" w:themeTint="A6"/>
          <w:lang w:val="ru-RU" w:eastAsia="ru-RU"/>
        </w:rPr>
      </w:pPr>
      <w:r w:rsidRPr="00F25314">
        <w:rPr>
          <w:rFonts w:eastAsia="Times New Roman" w:cstheme="minorHAnsi"/>
          <w:color w:val="595959" w:themeColor="text1" w:themeTint="A6"/>
          <w:lang w:val="ru-RU" w:eastAsia="ru-RU"/>
        </w:rPr>
        <w:t>Приведите, пожалуйста, ниже приблизительную структуру сайта в следующем виде:</w:t>
      </w:r>
    </w:p>
    <w:p w:rsidR="00F25314" w:rsidRPr="00303B6A" w:rsidRDefault="00F25314" w:rsidP="00F25314">
      <w:pPr>
        <w:pStyle w:val="af2"/>
        <w:snapToGrid w:val="0"/>
        <w:rPr>
          <w:rFonts w:cstheme="minorHAnsi"/>
          <w:b/>
          <w:bCs/>
          <w:lang w:val="ru-RU"/>
        </w:rPr>
      </w:pPr>
      <w:r w:rsidRPr="00303B6A">
        <w:rPr>
          <w:rFonts w:cstheme="minorHAnsi"/>
          <w:b/>
          <w:bCs/>
          <w:lang w:val="ru-RU"/>
        </w:rPr>
        <w:t>Пример:</w:t>
      </w:r>
    </w:p>
    <w:p w:rsidR="00300C3E" w:rsidRPr="001337DD" w:rsidRDefault="00533852" w:rsidP="00300C3E">
      <w:pPr>
        <w:numPr>
          <w:ilvl w:val="0"/>
          <w:numId w:val="27"/>
        </w:numPr>
        <w:tabs>
          <w:tab w:val="left" w:pos="567"/>
        </w:tabs>
        <w:spacing w:before="80" w:after="80"/>
        <w:rPr>
          <w:rFonts w:ascii="Arial" w:hAnsi="Arial" w:cs="Arial"/>
          <w:color w:val="7F7F7F"/>
          <w:sz w:val="18"/>
          <w:szCs w:val="18"/>
        </w:rPr>
      </w:pPr>
      <w:hyperlink r:id="rId8" w:tooltip="Читать статьи, уроки, примеры, листинги, справочники онлайн; узнать как сделать, создать, удалить на примерах; скачать файлы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Главная</w:t>
        </w:r>
        <w:proofErr w:type="spellEnd"/>
      </w:hyperlink>
    </w:p>
    <w:p w:rsidR="00300C3E" w:rsidRPr="001337DD" w:rsidRDefault="00533852" w:rsidP="00300C3E">
      <w:pPr>
        <w:numPr>
          <w:ilvl w:val="1"/>
          <w:numId w:val="27"/>
        </w:numPr>
        <w:tabs>
          <w:tab w:val="left" w:pos="851"/>
        </w:tabs>
        <w:spacing w:before="80" w:after="80"/>
        <w:ind w:left="993" w:hanging="284"/>
        <w:rPr>
          <w:rFonts w:ascii="Arial" w:hAnsi="Arial" w:cs="Arial"/>
          <w:color w:val="7F7F7F"/>
          <w:sz w:val="18"/>
          <w:szCs w:val="18"/>
        </w:rPr>
      </w:pPr>
      <w:hyperlink r:id="rId9" w:tooltip="Библиотека онлайн статей, уроков, примеров, листингов, узнать как сделать, создать, удалить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Статьи</w:t>
        </w:r>
        <w:proofErr w:type="spellEnd"/>
      </w:hyperlink>
    </w:p>
    <w:p w:rsidR="00300C3E" w:rsidRPr="001337DD" w:rsidRDefault="00533852" w:rsidP="00300C3E">
      <w:pPr>
        <w:numPr>
          <w:ilvl w:val="1"/>
          <w:numId w:val="27"/>
        </w:numPr>
        <w:tabs>
          <w:tab w:val="left" w:pos="851"/>
        </w:tabs>
        <w:spacing w:before="80" w:after="80"/>
        <w:ind w:left="993" w:hanging="284"/>
        <w:rPr>
          <w:rFonts w:ascii="Arial" w:hAnsi="Arial" w:cs="Arial"/>
          <w:color w:val="7F7F7F"/>
          <w:sz w:val="18"/>
          <w:szCs w:val="18"/>
        </w:rPr>
      </w:pPr>
      <w:hyperlink r:id="rId10" w:tooltip="Статьи по работе на ПК, самоучитель работы на компьютере, уроки работы на компьютере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Работа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с ПК</w:t>
        </w:r>
      </w:hyperlink>
    </w:p>
    <w:p w:rsidR="00300C3E" w:rsidRPr="001337DD" w:rsidRDefault="00533852" w:rsidP="00300C3E">
      <w:pPr>
        <w:numPr>
          <w:ilvl w:val="2"/>
          <w:numId w:val="27"/>
        </w:numPr>
        <w:tabs>
          <w:tab w:val="left" w:pos="1276"/>
        </w:tabs>
        <w:spacing w:before="80" w:after="80"/>
        <w:ind w:left="1418"/>
        <w:rPr>
          <w:rFonts w:ascii="Arial" w:hAnsi="Arial" w:cs="Arial"/>
          <w:color w:val="7F7F7F"/>
          <w:sz w:val="18"/>
          <w:szCs w:val="18"/>
        </w:rPr>
      </w:pPr>
      <w:hyperlink r:id="rId11" w:tooltip="Статьи по работе с офисными приложениями Word, Excel, PowerPoint и др.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Офисные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</w:t>
        </w:r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приложения</w:t>
        </w:r>
        <w:proofErr w:type="spellEnd"/>
      </w:hyperlink>
    </w:p>
    <w:p w:rsidR="00300C3E" w:rsidRPr="001337DD" w:rsidRDefault="00533852" w:rsidP="00300C3E">
      <w:pPr>
        <w:numPr>
          <w:ilvl w:val="3"/>
          <w:numId w:val="27"/>
        </w:numPr>
        <w:spacing w:before="80" w:after="80"/>
        <w:ind w:left="1701" w:hanging="283"/>
        <w:rPr>
          <w:rFonts w:ascii="Arial" w:hAnsi="Arial" w:cs="Arial"/>
          <w:color w:val="7F7F7F"/>
          <w:sz w:val="18"/>
          <w:szCs w:val="18"/>
        </w:rPr>
      </w:pPr>
      <w:hyperlink r:id="rId12" w:tooltip="Оглавление в Word 2003. Статья о том, как сделать в ворде содержание. Пример автоматического оглавления в Word 2003.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Оглавление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в Word 2003</w:t>
        </w:r>
      </w:hyperlink>
    </w:p>
    <w:p w:rsidR="00300C3E" w:rsidRPr="001337DD" w:rsidRDefault="00533852" w:rsidP="00300C3E">
      <w:pPr>
        <w:numPr>
          <w:ilvl w:val="3"/>
          <w:numId w:val="27"/>
        </w:numPr>
        <w:spacing w:before="80" w:after="80"/>
        <w:ind w:left="1701" w:hanging="283"/>
        <w:rPr>
          <w:rFonts w:ascii="Arial" w:hAnsi="Arial" w:cs="Arial"/>
          <w:color w:val="7F7F7F"/>
          <w:sz w:val="18"/>
          <w:szCs w:val="18"/>
        </w:rPr>
      </w:pPr>
      <w:hyperlink r:id="rId13" w:tooltip="В статье описывается как вставить, удалить, изменить колонтитул в Word 2003. Как сделать разные колонтитулы в ворде.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Колонтитулы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в Word 2003</w:t>
        </w:r>
      </w:hyperlink>
    </w:p>
    <w:p w:rsidR="00300C3E" w:rsidRPr="001337DD" w:rsidRDefault="00533852" w:rsidP="00300C3E">
      <w:pPr>
        <w:numPr>
          <w:ilvl w:val="3"/>
          <w:numId w:val="27"/>
        </w:numPr>
        <w:spacing w:before="80" w:after="80"/>
        <w:ind w:left="1701" w:hanging="283"/>
        <w:rPr>
          <w:rFonts w:ascii="Arial" w:hAnsi="Arial" w:cs="Arial"/>
          <w:color w:val="7F7F7F"/>
          <w:sz w:val="18"/>
          <w:szCs w:val="18"/>
        </w:rPr>
      </w:pPr>
      <w:hyperlink r:id="rId14" w:tooltip="Статья сноски в Word 2003. Рассматривается оформление сносок, подробное описание как делать и убирать сноски в Word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Сноски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в Word 2003</w:t>
        </w:r>
      </w:hyperlink>
    </w:p>
    <w:p w:rsidR="00300C3E" w:rsidRPr="001337DD" w:rsidRDefault="00533852" w:rsidP="00300C3E">
      <w:pPr>
        <w:numPr>
          <w:ilvl w:val="3"/>
          <w:numId w:val="27"/>
        </w:numPr>
        <w:spacing w:before="80" w:after="80"/>
        <w:ind w:left="1701" w:hanging="283"/>
        <w:rPr>
          <w:rFonts w:ascii="Arial" w:hAnsi="Arial" w:cs="Arial"/>
          <w:color w:val="7F7F7F"/>
          <w:sz w:val="18"/>
          <w:szCs w:val="18"/>
        </w:rPr>
      </w:pPr>
      <w:hyperlink r:id="rId15" w:tooltip="Статья о работе с полями в Word 2003 на примере управления выводом номеров страниц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Поля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в Word 2003</w:t>
        </w:r>
      </w:hyperlink>
    </w:p>
    <w:p w:rsidR="00300C3E" w:rsidRPr="001337DD" w:rsidRDefault="00533852" w:rsidP="00300C3E">
      <w:pPr>
        <w:numPr>
          <w:ilvl w:val="2"/>
          <w:numId w:val="27"/>
        </w:numPr>
        <w:tabs>
          <w:tab w:val="left" w:pos="1276"/>
        </w:tabs>
        <w:spacing w:before="80" w:after="80"/>
        <w:ind w:left="1418"/>
        <w:rPr>
          <w:rFonts w:ascii="Arial" w:hAnsi="Arial" w:cs="Arial"/>
          <w:color w:val="7F7F7F"/>
          <w:sz w:val="18"/>
          <w:szCs w:val="18"/>
        </w:rPr>
      </w:pPr>
      <w:hyperlink r:id="rId16" w:tooltip="Статьи по логистике - основы логистики, транспортная, складская, управленческая логистика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Логистика</w:t>
        </w:r>
        <w:proofErr w:type="spellEnd"/>
      </w:hyperlink>
    </w:p>
    <w:p w:rsidR="00300C3E" w:rsidRPr="001337DD" w:rsidRDefault="00533852" w:rsidP="00300C3E">
      <w:pPr>
        <w:numPr>
          <w:ilvl w:val="3"/>
          <w:numId w:val="27"/>
        </w:numPr>
        <w:spacing w:before="80" w:after="80"/>
        <w:ind w:left="1701" w:hanging="283"/>
        <w:rPr>
          <w:rFonts w:ascii="Arial" w:hAnsi="Arial" w:cs="Arial"/>
          <w:color w:val="7F7F7F"/>
          <w:sz w:val="18"/>
          <w:szCs w:val="18"/>
        </w:rPr>
      </w:pPr>
      <w:hyperlink r:id="rId17" w:tooltip="Что такое логистика? Логистика это наука об управлении преобразованием материальных, информационных, энергетических потоков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Что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</w:t>
        </w:r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такое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 xml:space="preserve"> </w:t>
        </w:r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логистика</w:t>
        </w:r>
        <w:proofErr w:type="spellEnd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?</w:t>
        </w:r>
      </w:hyperlink>
    </w:p>
    <w:p w:rsidR="00300C3E" w:rsidRPr="001337DD" w:rsidRDefault="00533852" w:rsidP="00300C3E">
      <w:pPr>
        <w:numPr>
          <w:ilvl w:val="0"/>
          <w:numId w:val="27"/>
        </w:numPr>
        <w:tabs>
          <w:tab w:val="left" w:pos="567"/>
        </w:tabs>
        <w:spacing w:before="80" w:after="80"/>
        <w:rPr>
          <w:rFonts w:ascii="Arial" w:hAnsi="Arial" w:cs="Arial"/>
          <w:color w:val="7F7F7F"/>
          <w:sz w:val="18"/>
          <w:szCs w:val="18"/>
        </w:rPr>
      </w:pPr>
      <w:hyperlink r:id="rId18" w:tooltip="Спавочники онлайн, справка по веб дизайну, программированию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Справочники</w:t>
        </w:r>
        <w:proofErr w:type="spellEnd"/>
      </w:hyperlink>
    </w:p>
    <w:p w:rsidR="00300C3E" w:rsidRPr="001337DD" w:rsidRDefault="00533852" w:rsidP="00300C3E">
      <w:pPr>
        <w:numPr>
          <w:ilvl w:val="0"/>
          <w:numId w:val="27"/>
        </w:numPr>
        <w:tabs>
          <w:tab w:val="left" w:pos="567"/>
        </w:tabs>
        <w:spacing w:before="80" w:after="80"/>
        <w:rPr>
          <w:rFonts w:ascii="Arial" w:hAnsi="Arial" w:cs="Arial"/>
          <w:color w:val="7F7F7F"/>
          <w:sz w:val="18"/>
          <w:szCs w:val="18"/>
        </w:rPr>
      </w:pPr>
      <w:hyperlink r:id="rId19" w:tooltip="Смотреть и играть онлайн, online программы, игры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Онлайн</w:t>
        </w:r>
        <w:proofErr w:type="spellEnd"/>
      </w:hyperlink>
    </w:p>
    <w:p w:rsidR="00300C3E" w:rsidRPr="001337DD" w:rsidRDefault="00533852" w:rsidP="00300C3E">
      <w:pPr>
        <w:numPr>
          <w:ilvl w:val="0"/>
          <w:numId w:val="27"/>
        </w:numPr>
        <w:tabs>
          <w:tab w:val="left" w:pos="567"/>
        </w:tabs>
        <w:spacing w:before="80" w:after="80"/>
        <w:rPr>
          <w:rFonts w:ascii="Arial" w:hAnsi="Arial" w:cs="Arial"/>
          <w:color w:val="7F7F7F"/>
          <w:sz w:val="18"/>
          <w:szCs w:val="18"/>
        </w:rPr>
      </w:pPr>
      <w:hyperlink r:id="rId20" w:tooltip="Скачать бесплатно файлы, загрузки, закачки, downloads" w:history="1"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Downloads</w:t>
        </w:r>
      </w:hyperlink>
    </w:p>
    <w:p w:rsidR="00300C3E" w:rsidRPr="001337DD" w:rsidRDefault="00533852" w:rsidP="00300C3E">
      <w:pPr>
        <w:numPr>
          <w:ilvl w:val="1"/>
          <w:numId w:val="27"/>
        </w:numPr>
        <w:spacing w:before="80" w:after="80"/>
        <w:ind w:left="851" w:hanging="142"/>
        <w:rPr>
          <w:rFonts w:ascii="Arial" w:hAnsi="Arial" w:cs="Arial"/>
          <w:color w:val="7F7F7F"/>
          <w:sz w:val="18"/>
          <w:szCs w:val="18"/>
        </w:rPr>
      </w:pPr>
      <w:hyperlink r:id="rId21" w:tooltip="Трехмерные модели и чертежи на базе систем автоматизированного проектирования" w:history="1"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САПР</w:t>
        </w:r>
      </w:hyperlink>
    </w:p>
    <w:p w:rsidR="00300C3E" w:rsidRPr="00300C3E" w:rsidRDefault="00533852" w:rsidP="00300C3E">
      <w:pPr>
        <w:numPr>
          <w:ilvl w:val="2"/>
          <w:numId w:val="27"/>
        </w:numPr>
        <w:spacing w:before="80" w:after="80"/>
        <w:ind w:left="1134" w:hanging="141"/>
        <w:rPr>
          <w:rFonts w:ascii="Arial" w:hAnsi="Arial" w:cs="Arial"/>
          <w:color w:val="7F7F7F"/>
          <w:sz w:val="18"/>
          <w:szCs w:val="18"/>
          <w:lang w:val="ru-RU"/>
        </w:rPr>
      </w:pPr>
      <w:hyperlink r:id="rId22" w:tooltip="Трехмерная модель (сборка) редуктора цилиндрического двухступенчатого соосного. выполнена на платформе Компас-3D V10" w:history="1">
        <w:r w:rsidR="00300C3E" w:rsidRPr="00300C3E">
          <w:rPr>
            <w:rStyle w:val="a9"/>
            <w:rFonts w:ascii="Arial" w:hAnsi="Arial" w:cs="Arial"/>
            <w:color w:val="7F7F7F"/>
            <w:sz w:val="18"/>
            <w:szCs w:val="18"/>
            <w:lang w:val="ru-RU"/>
          </w:rPr>
          <w:t>Редуктор цилиндрический двухступенчатый соосный (Компас-3</w:t>
        </w:r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D</w:t>
        </w:r>
        <w:r w:rsidR="00300C3E" w:rsidRPr="00300C3E">
          <w:rPr>
            <w:rStyle w:val="a9"/>
            <w:rFonts w:ascii="Arial" w:hAnsi="Arial" w:cs="Arial"/>
            <w:color w:val="7F7F7F"/>
            <w:sz w:val="18"/>
            <w:szCs w:val="18"/>
            <w:lang w:val="ru-RU"/>
          </w:rPr>
          <w:t>)</w:t>
        </w:r>
      </w:hyperlink>
    </w:p>
    <w:p w:rsidR="00300C3E" w:rsidRPr="00300C3E" w:rsidRDefault="00533852" w:rsidP="00300C3E">
      <w:pPr>
        <w:numPr>
          <w:ilvl w:val="2"/>
          <w:numId w:val="27"/>
        </w:numPr>
        <w:spacing w:before="80" w:after="80"/>
        <w:ind w:left="1134" w:hanging="141"/>
        <w:rPr>
          <w:rFonts w:ascii="Arial" w:hAnsi="Arial" w:cs="Arial"/>
          <w:color w:val="7F7F7F"/>
          <w:sz w:val="18"/>
          <w:szCs w:val="18"/>
          <w:lang w:val="ru-RU"/>
        </w:rPr>
      </w:pPr>
      <w:hyperlink r:id="rId23" w:tooltip="Трехмерная модель патрона токарного станка на платформе Компас-3D V10. 4 Детали и сборка" w:history="1">
        <w:r w:rsidR="00300C3E" w:rsidRPr="00300C3E">
          <w:rPr>
            <w:rStyle w:val="a9"/>
            <w:rFonts w:ascii="Arial" w:hAnsi="Arial" w:cs="Arial"/>
            <w:color w:val="7F7F7F"/>
            <w:sz w:val="18"/>
            <w:szCs w:val="18"/>
            <w:lang w:val="ru-RU"/>
          </w:rPr>
          <w:t>Патрон токарного станка (Компас-3</w:t>
        </w:r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D</w:t>
        </w:r>
        <w:r w:rsidR="00300C3E" w:rsidRPr="00300C3E">
          <w:rPr>
            <w:rStyle w:val="a9"/>
            <w:rFonts w:ascii="Arial" w:hAnsi="Arial" w:cs="Arial"/>
            <w:color w:val="7F7F7F"/>
            <w:sz w:val="18"/>
            <w:szCs w:val="18"/>
            <w:lang w:val="ru-RU"/>
          </w:rPr>
          <w:t>)</w:t>
        </w:r>
      </w:hyperlink>
    </w:p>
    <w:p w:rsidR="00300C3E" w:rsidRPr="001337DD" w:rsidRDefault="00533852" w:rsidP="00300C3E">
      <w:pPr>
        <w:numPr>
          <w:ilvl w:val="0"/>
          <w:numId w:val="27"/>
        </w:numPr>
        <w:tabs>
          <w:tab w:val="left" w:pos="567"/>
        </w:tabs>
        <w:spacing w:before="80" w:after="80"/>
        <w:rPr>
          <w:rFonts w:ascii="Arial" w:hAnsi="Arial" w:cs="Arial"/>
          <w:color w:val="7F7F7F"/>
          <w:sz w:val="18"/>
          <w:szCs w:val="18"/>
        </w:rPr>
      </w:pPr>
      <w:hyperlink r:id="rId24" w:tooltip="Карат сайта НА ПРИМЕРАХ" w:history="1">
        <w:proofErr w:type="spellStart"/>
        <w:r w:rsidR="00300C3E" w:rsidRPr="001337DD">
          <w:rPr>
            <w:rStyle w:val="a9"/>
            <w:rFonts w:ascii="Arial" w:hAnsi="Arial" w:cs="Arial"/>
            <w:color w:val="7F7F7F"/>
            <w:sz w:val="18"/>
            <w:szCs w:val="18"/>
          </w:rPr>
          <w:t>Карта</w:t>
        </w:r>
        <w:proofErr w:type="spellEnd"/>
      </w:hyperlink>
    </w:p>
    <w:p w:rsidR="00F25314" w:rsidRPr="00350E6E" w:rsidRDefault="00F25314" w:rsidP="00F25314">
      <w:pPr>
        <w:ind w:firstLine="0"/>
        <w:rPr>
          <w:rFonts w:eastAsia="Times New Roman" w:cstheme="minorHAnsi"/>
          <w:color w:val="595959"/>
          <w:sz w:val="24"/>
          <w:szCs w:val="24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F25314" w:rsidRPr="00300C3E" w:rsidTr="00037D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314" w:rsidRDefault="00F25314" w:rsidP="00037DB9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0B2271" w:rsidRPr="00350E6E" w:rsidRDefault="003479BF" w:rsidP="00303B6A">
      <w:pPr>
        <w:pStyle w:val="2"/>
        <w:rPr>
          <w:rFonts w:eastAsia="Times New Roman" w:cstheme="minorHAnsi"/>
          <w:color w:val="595959"/>
          <w:lang w:val="ru-RU" w:eastAsia="ru-RU"/>
        </w:rPr>
      </w:pPr>
      <w:r>
        <w:rPr>
          <w:rFonts w:asciiTheme="minorHAnsi" w:eastAsia="Times New Roman" w:hAnsiTheme="minorHAnsi" w:cstheme="minorHAnsi"/>
          <w:lang w:val="ru-RU" w:eastAsia="ru-RU"/>
        </w:rPr>
        <w:lastRenderedPageBreak/>
        <w:t>Требования к дизайну</w:t>
      </w:r>
    </w:p>
    <w:p w:rsid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 xml:space="preserve">10. Стиль сайта </w:t>
      </w:r>
    </w:p>
    <w:p w:rsid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21"/>
        <w:gridCol w:w="4263"/>
      </w:tblGrid>
      <w:tr w:rsidR="00303B6A" w:rsidRPr="00303B6A" w:rsidTr="00586417">
        <w:trPr>
          <w:trHeight w:val="421"/>
        </w:trPr>
        <w:tc>
          <w:tcPr>
            <w:tcW w:w="94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4BACC6" w:themeFill="accent5"/>
          </w:tcPr>
          <w:p w:rsidR="00303B6A" w:rsidRPr="0051356D" w:rsidRDefault="00303B6A" w:rsidP="00586417">
            <w:pPr>
              <w:ind w:firstLine="0"/>
              <w:rPr>
                <w:rFonts w:ascii="Times New Roman" w:hAnsi="Times New Roman"/>
                <w:bCs/>
                <w:color w:val="FFFFFF"/>
                <w:lang w:val="ru-RU"/>
              </w:rPr>
            </w:pPr>
            <w:r>
              <w:rPr>
                <w:rFonts w:eastAsia="Times New Roman" w:cstheme="minorHAnsi"/>
                <w:color w:val="FFFFFF" w:themeColor="background1"/>
                <w:sz w:val="24"/>
                <w:szCs w:val="24"/>
                <w:lang w:val="ru-RU" w:eastAsia="ru-RU"/>
              </w:rPr>
              <w:t>Выберите предпочитаемый стиль сайта</w:t>
            </w:r>
          </w:p>
        </w:tc>
      </w:tr>
      <w:tr w:rsidR="00303B6A" w:rsidRPr="00AC23A0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Техно (элементы конструкций, чертежей, макетов, схем) предусматривает сложную абстрактную графику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Бионика (плавные, гибкие органические природные элементы)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Китч (резкие контрасты, несоответствие цветов и форм, хаотичная композиция)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Минимализм (минимум графики)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Табличный (графическое обозначение прямоугольных ячеек, компоновка в ячейках табличек)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Пиксельный (оригинальная пиксельная графика)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Текстовый (текст 90% - доминанта, графика 10% подчиняется тексту)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 xml:space="preserve">Барокко (использование виньеток и прочих легкомысленных </w:t>
            </w:r>
            <w:proofErr w:type="spellStart"/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визуалов</w:t>
            </w:r>
            <w:proofErr w:type="spellEnd"/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)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340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proofErr w:type="spellStart"/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Web</w:t>
            </w:r>
            <w:proofErr w:type="spellEnd"/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 xml:space="preserve"> 2.0 (округлые формы, тени, нежный градиент, шрифт без засечек, пастельные цвета, «лакированные» элементы интерфейса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303B6A">
        <w:trPr>
          <w:trHeight w:val="333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На усмотрение дизайнера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1104"/>
        </w:trPr>
        <w:tc>
          <w:tcPr>
            <w:tcW w:w="52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Другое (привести пример или объяснить):</w:t>
            </w:r>
          </w:p>
        </w:tc>
        <w:tc>
          <w:tcPr>
            <w:tcW w:w="4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303B6A" w:rsidRDefault="00303B6A" w:rsidP="00303B6A">
      <w:pPr>
        <w:ind w:firstLine="0"/>
        <w:rPr>
          <w:rFonts w:eastAsia="Times New Roman" w:cstheme="minorHAnsi"/>
          <w:color w:val="595959" w:themeColor="text1" w:themeTint="A6"/>
          <w:lang w:val="ru-RU" w:eastAsia="ru-RU"/>
        </w:rPr>
      </w:pPr>
    </w:p>
    <w:p w:rsid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 xml:space="preserve">11. Впечатление о сайте </w:t>
      </w:r>
    </w:p>
    <w:p w:rsidR="00303B6A" w:rsidRPr="00303B6A" w:rsidRDefault="00303B6A" w:rsidP="00303B6A">
      <w:pPr>
        <w:ind w:firstLine="0"/>
        <w:rPr>
          <w:rFonts w:eastAsia="Times New Roman" w:cstheme="minorHAnsi"/>
          <w:color w:val="FFFFFF" w:themeColor="background1"/>
          <w:sz w:val="24"/>
          <w:szCs w:val="24"/>
          <w:lang w:val="ru-RU"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416"/>
      </w:tblGrid>
      <w:tr w:rsidR="00303B6A" w:rsidRPr="00AC23A0" w:rsidTr="00586417">
        <w:trPr>
          <w:trHeight w:val="421"/>
        </w:trPr>
        <w:tc>
          <w:tcPr>
            <w:tcW w:w="94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4BACC6" w:themeFill="accent5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FFFFFF" w:themeColor="background1"/>
                <w:sz w:val="24"/>
                <w:szCs w:val="24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FFFFFF" w:themeColor="background1"/>
                <w:sz w:val="24"/>
                <w:szCs w:val="24"/>
                <w:lang w:val="ru-RU" w:eastAsia="ru-RU"/>
              </w:rPr>
              <w:t>Выберите один из предложенных пунктов или добавьте свои варианты</w:t>
            </w:r>
          </w:p>
        </w:tc>
      </w:tr>
      <w:tr w:rsidR="00303B6A" w:rsidRPr="00303B6A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Спокойный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303B6A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proofErr w:type="spellStart"/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Vip</w:t>
            </w:r>
            <w:proofErr w:type="spellEnd"/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, представительный, строгий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Вызывающий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Легкомысленный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Шокирующий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303B6A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На усмотрение дизайнера (дизайнер сам решает, что нужно делать)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Отражающий специфику фирмы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586417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303B6A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 xml:space="preserve">С уклоном в детство 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AC23A0" w:rsidTr="00303B6A">
        <w:trPr>
          <w:trHeight w:val="1219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Что-то другое (Что? Объясните или приведите пример):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303B6A" w:rsidRDefault="00303B6A" w:rsidP="00303B6A">
      <w:pPr>
        <w:ind w:firstLine="0"/>
        <w:rPr>
          <w:rFonts w:eastAsia="Times New Roman" w:cstheme="minorHAnsi"/>
          <w:color w:val="595959" w:themeColor="text1" w:themeTint="A6"/>
          <w:lang w:val="ru-RU" w:eastAsia="ru-RU"/>
        </w:rPr>
      </w:pPr>
    </w:p>
    <w:p w:rsid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12.Примеры сайтов</w:t>
      </w:r>
    </w:p>
    <w:p w:rsid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416"/>
      </w:tblGrid>
      <w:tr w:rsidR="00303B6A" w:rsidRPr="00AC23A0" w:rsidTr="00303B6A">
        <w:trPr>
          <w:trHeight w:val="421"/>
        </w:trPr>
        <w:tc>
          <w:tcPr>
            <w:tcW w:w="94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4BACC6" w:themeFill="accent5"/>
          </w:tcPr>
          <w:p w:rsidR="00303B6A" w:rsidRPr="00303B6A" w:rsidRDefault="00303B6A" w:rsidP="00303B6A">
            <w:pPr>
              <w:pStyle w:val="af2"/>
              <w:snapToGrid w:val="0"/>
              <w:rPr>
                <w:rFonts w:eastAsia="Times New Roman" w:cstheme="minorHAnsi"/>
                <w:color w:val="FFFFFF" w:themeColor="background1"/>
                <w:sz w:val="24"/>
                <w:szCs w:val="24"/>
                <w:lang w:val="ru-RU" w:eastAsia="ru-RU"/>
              </w:rPr>
            </w:pPr>
            <w:r w:rsidRPr="00303B6A">
              <w:rPr>
                <w:rFonts w:cstheme="minorHAnsi"/>
                <w:bCs/>
                <w:color w:val="FFFFFF"/>
                <w:lang w:val="ru-RU"/>
              </w:rPr>
              <w:t>Укажите сайты, которые Вам нравятся, что именно Вас привлекло (какие-либо элементы, цветовое решение и т.п.)</w:t>
            </w:r>
          </w:p>
        </w:tc>
      </w:tr>
      <w:tr w:rsidR="00303B6A" w:rsidRPr="00303B6A" w:rsidTr="00303B6A">
        <w:trPr>
          <w:trHeight w:val="34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B6DDE8" w:themeFill="accent5" w:themeFillTint="66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Адрес сайта</w:t>
            </w: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DE8" w:themeFill="accent5" w:themeFillTint="66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  <w:r w:rsidRPr="00303B6A">
              <w:rPr>
                <w:rFonts w:eastAsia="Times New Roman" w:cstheme="minorHAnsi"/>
                <w:color w:val="595959" w:themeColor="text1" w:themeTint="A6"/>
                <w:lang w:val="ru-RU" w:eastAsia="ru-RU"/>
              </w:rPr>
              <w:t>Ваши комментарии</w:t>
            </w:r>
          </w:p>
        </w:tc>
      </w:tr>
      <w:tr w:rsidR="00303B6A" w:rsidRPr="00303B6A" w:rsidTr="00303B6A">
        <w:trPr>
          <w:trHeight w:val="734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303B6A">
        <w:trPr>
          <w:trHeight w:val="831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303B6A" w:rsidRPr="00303B6A" w:rsidTr="00303B6A">
        <w:trPr>
          <w:trHeight w:val="970"/>
        </w:trPr>
        <w:tc>
          <w:tcPr>
            <w:tcW w:w="40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303B6A" w:rsidRPr="00303B6A" w:rsidRDefault="00303B6A" w:rsidP="00586417">
            <w:pPr>
              <w:pStyle w:val="af2"/>
              <w:snapToGrid w:val="0"/>
              <w:rPr>
                <w:rFonts w:eastAsia="Times New Roman" w:cstheme="minorHAnsi"/>
                <w:color w:val="595959" w:themeColor="text1" w:themeTint="A6"/>
                <w:lang w:val="ru-RU" w:eastAsia="ru-RU"/>
              </w:rPr>
            </w:pPr>
          </w:p>
        </w:tc>
        <w:tc>
          <w:tcPr>
            <w:tcW w:w="54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03B6A" w:rsidRDefault="00303B6A" w:rsidP="00586417">
            <w:pPr>
              <w:pStyle w:val="af2"/>
              <w:snapToGri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303B6A" w:rsidRP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p w:rsid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13.Примечания</w:t>
      </w:r>
    </w:p>
    <w:p w:rsidR="00303B6A" w:rsidRDefault="00303B6A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p w:rsidR="00303B6A" w:rsidRDefault="002733E9" w:rsidP="00303B6A">
      <w:pPr>
        <w:ind w:firstLine="0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color w:val="595959" w:themeColor="text1" w:themeTint="A6"/>
          <w:lang w:val="ru-RU" w:eastAsia="ru-RU"/>
        </w:rPr>
        <w:t xml:space="preserve">Ваши пожелания по сайту (можно указать </w:t>
      </w:r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t>размер шапки, цвета, исключающие цвета, меню - выпадающие, обычное сверху</w:t>
      </w:r>
      <w:r>
        <w:rPr>
          <w:rFonts w:eastAsia="Times New Roman" w:cstheme="minorHAnsi"/>
          <w:color w:val="595959" w:themeColor="text1" w:themeTint="A6"/>
          <w:lang w:val="ru-RU" w:eastAsia="ru-RU"/>
        </w:rPr>
        <w:t>)</w:t>
      </w:r>
    </w:p>
    <w:p w:rsidR="00303B6A" w:rsidRPr="00303B6A" w:rsidRDefault="00303B6A" w:rsidP="00303B6A">
      <w:pPr>
        <w:ind w:firstLine="0"/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2733E9" w:rsidRDefault="002733E9" w:rsidP="00303B6A">
      <w:pPr>
        <w:pStyle w:val="af2"/>
        <w:rPr>
          <w:rStyle w:val="afd"/>
          <w:rFonts w:ascii="Tahoma" w:hAnsi="Tahoma" w:cs="Tahoma"/>
          <w:sz w:val="24"/>
          <w:lang w:val="ru-RU"/>
        </w:rPr>
      </w:pPr>
    </w:p>
    <w:p w:rsidR="002733E9" w:rsidRDefault="002733E9" w:rsidP="00303B6A">
      <w:pPr>
        <w:pStyle w:val="af2"/>
        <w:rPr>
          <w:rStyle w:val="afd"/>
          <w:rFonts w:ascii="Tahoma" w:hAnsi="Tahoma" w:cs="Tahoma"/>
          <w:sz w:val="24"/>
          <w:lang w:val="ru-RU"/>
        </w:rPr>
      </w:pPr>
    </w:p>
    <w:p w:rsidR="002733E9" w:rsidRDefault="002733E9" w:rsidP="00303B6A">
      <w:pPr>
        <w:pStyle w:val="af2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Откуда Вы узнали о нас?</w:t>
      </w:r>
    </w:p>
    <w:p w:rsidR="002733E9" w:rsidRDefault="002733E9" w:rsidP="00303B6A">
      <w:pPr>
        <w:pStyle w:val="af2"/>
        <w:rPr>
          <w:rStyle w:val="afd"/>
          <w:rFonts w:ascii="Tahoma" w:hAnsi="Tahoma" w:cs="Tahoma"/>
          <w:sz w:val="24"/>
          <w:lang w:val="ru-RU"/>
        </w:rPr>
      </w:pPr>
    </w:p>
    <w:p w:rsidR="002733E9" w:rsidRPr="00303B6A" w:rsidRDefault="002733E9" w:rsidP="002733E9">
      <w:pPr>
        <w:ind w:firstLine="0"/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  <w:tr w:rsidR="002733E9" w:rsidRPr="00AC23A0" w:rsidTr="0058641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3E9" w:rsidRDefault="002733E9" w:rsidP="00586417">
            <w:pPr>
              <w:ind w:firstLine="0"/>
              <w:rPr>
                <w:rFonts w:eastAsia="Times New Roman" w:cstheme="minorHAnsi"/>
                <w:b/>
                <w:color w:val="262626"/>
                <w:sz w:val="24"/>
                <w:szCs w:val="24"/>
                <w:lang w:val="ru-RU" w:eastAsia="ru-RU"/>
              </w:rPr>
            </w:pPr>
          </w:p>
        </w:tc>
      </w:tr>
    </w:tbl>
    <w:p w:rsidR="00303B6A" w:rsidRDefault="00303B6A" w:rsidP="00303B6A">
      <w:pPr>
        <w:pStyle w:val="af2"/>
        <w:rPr>
          <w:rFonts w:ascii="Tahoma" w:hAnsi="Tahoma" w:cs="Tahoma"/>
          <w:color w:val="002060"/>
          <w:sz w:val="24"/>
          <w:lang w:val="ru-RU"/>
        </w:rPr>
      </w:pPr>
    </w:p>
    <w:p w:rsidR="002733E9" w:rsidRDefault="002733E9" w:rsidP="00303B6A">
      <w:pPr>
        <w:pStyle w:val="af2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 w:rsidRPr="002733E9"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Спасибо за Ваши ответы</w:t>
      </w: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>!</w:t>
      </w:r>
    </w:p>
    <w:p w:rsidR="002733E9" w:rsidRDefault="002733E9" w:rsidP="00303B6A">
      <w:pPr>
        <w:pStyle w:val="af2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</w:p>
    <w:p w:rsidR="002733E9" w:rsidRDefault="002733E9" w:rsidP="00303B6A">
      <w:pPr>
        <w:pStyle w:val="af2"/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595959" w:themeColor="text1" w:themeTint="A6"/>
          <w:sz w:val="24"/>
          <w:szCs w:val="24"/>
          <w:lang w:val="ru-RU" w:eastAsia="ru-RU"/>
        </w:rPr>
        <w:t xml:space="preserve">Наши контакты: </w:t>
      </w:r>
    </w:p>
    <w:p w:rsidR="002733E9" w:rsidRPr="002733E9" w:rsidRDefault="002733E9" w:rsidP="00303B6A">
      <w:pPr>
        <w:pStyle w:val="af2"/>
        <w:rPr>
          <w:rFonts w:eastAsia="Times New Roman" w:cstheme="minorHAnsi"/>
          <w:color w:val="595959" w:themeColor="text1" w:themeTint="A6"/>
          <w:lang w:val="ru-RU" w:eastAsia="ru-RU"/>
        </w:rPr>
      </w:pPr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t xml:space="preserve">ООО «Е.Студия» </w:t>
      </w:r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br/>
        <w:t xml:space="preserve">г. </w:t>
      </w:r>
      <w:proofErr w:type="spellStart"/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t>Прокопьевк</w:t>
      </w:r>
      <w:proofErr w:type="spellEnd"/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t>, пр-т Шахтеров, 4</w:t>
      </w:r>
    </w:p>
    <w:p w:rsidR="002733E9" w:rsidRPr="002733E9" w:rsidRDefault="002733E9" w:rsidP="00303B6A">
      <w:pPr>
        <w:pStyle w:val="af2"/>
        <w:rPr>
          <w:rFonts w:eastAsia="Times New Roman" w:cstheme="minorHAnsi"/>
          <w:color w:val="595959" w:themeColor="text1" w:themeTint="A6"/>
          <w:lang w:val="ru-RU" w:eastAsia="ru-RU"/>
        </w:rPr>
      </w:pPr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t xml:space="preserve">Адрес сайта: </w:t>
      </w:r>
      <w:hyperlink r:id="rId25" w:history="1">
        <w:r w:rsidRPr="002733E9">
          <w:rPr>
            <w:color w:val="595959" w:themeColor="text1" w:themeTint="A6"/>
            <w:lang w:val="ru-RU" w:eastAsia="ru-RU"/>
          </w:rPr>
          <w:t>Studioe.ru</w:t>
        </w:r>
      </w:hyperlink>
    </w:p>
    <w:p w:rsidR="002733E9" w:rsidRPr="002733E9" w:rsidRDefault="002733E9" w:rsidP="00303B6A">
      <w:pPr>
        <w:pStyle w:val="af2"/>
        <w:rPr>
          <w:rFonts w:eastAsia="Times New Roman" w:cstheme="minorHAnsi"/>
          <w:color w:val="595959" w:themeColor="text1" w:themeTint="A6"/>
          <w:lang w:val="ru-RU" w:eastAsia="ru-RU"/>
        </w:rPr>
      </w:pPr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t xml:space="preserve">Почта: </w:t>
      </w:r>
      <w:hyperlink r:id="rId26" w:history="1">
        <w:r w:rsidRPr="002733E9">
          <w:rPr>
            <w:color w:val="595959" w:themeColor="text1" w:themeTint="A6"/>
            <w:lang w:val="ru-RU" w:eastAsia="ru-RU"/>
          </w:rPr>
          <w:t>office@Studioe.ru</w:t>
        </w:r>
      </w:hyperlink>
    </w:p>
    <w:p w:rsidR="002733E9" w:rsidRPr="002733E9" w:rsidRDefault="002733E9" w:rsidP="00303B6A">
      <w:pPr>
        <w:pStyle w:val="af2"/>
        <w:rPr>
          <w:rFonts w:eastAsia="Times New Roman" w:cstheme="minorHAnsi"/>
          <w:color w:val="595959" w:themeColor="text1" w:themeTint="A6"/>
          <w:lang w:val="ru-RU" w:eastAsia="ru-RU"/>
        </w:rPr>
      </w:pPr>
      <w:r w:rsidRPr="002733E9">
        <w:rPr>
          <w:rFonts w:eastAsia="Times New Roman" w:cstheme="minorHAnsi"/>
          <w:color w:val="595959" w:themeColor="text1" w:themeTint="A6"/>
          <w:lang w:val="ru-RU" w:eastAsia="ru-RU"/>
        </w:rPr>
        <w:t>Тел. 8 (3846) 61-28-68, 8-951-179-0745</w:t>
      </w:r>
    </w:p>
    <w:sectPr w:rsidR="002733E9" w:rsidRPr="002733E9" w:rsidSect="005F13DF">
      <w:headerReference w:type="default" r:id="rId27"/>
      <w:footerReference w:type="default" r:id="rId28"/>
      <w:pgSz w:w="11906" w:h="16838"/>
      <w:pgMar w:top="6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2" w:rsidRDefault="00533852" w:rsidP="005F13DF">
      <w:r>
        <w:separator/>
      </w:r>
    </w:p>
  </w:endnote>
  <w:endnote w:type="continuationSeparator" w:id="0">
    <w:p w:rsidR="00533852" w:rsidRDefault="00533852" w:rsidP="005F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53" w:rsidRDefault="006B4C53" w:rsidP="009A35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2" w:rsidRDefault="00533852" w:rsidP="005F13DF">
      <w:r>
        <w:separator/>
      </w:r>
    </w:p>
  </w:footnote>
  <w:footnote w:type="continuationSeparator" w:id="0">
    <w:p w:rsidR="00533852" w:rsidRDefault="00533852" w:rsidP="005F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91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5846"/>
      <w:gridCol w:w="425"/>
    </w:tblGrid>
    <w:tr w:rsidR="006B4C53" w:rsidTr="00571ED8">
      <w:trPr>
        <w:trHeight w:val="702"/>
      </w:trPr>
      <w:tc>
        <w:tcPr>
          <w:tcW w:w="4644" w:type="dxa"/>
        </w:tcPr>
        <w:p w:rsidR="006B4C53" w:rsidRDefault="006B4C53" w:rsidP="009A35B7">
          <w:pPr>
            <w:pStyle w:val="a3"/>
            <w:tabs>
              <w:tab w:val="clear" w:pos="4677"/>
              <w:tab w:val="center" w:pos="8080"/>
            </w:tabs>
            <w:ind w:left="-142"/>
            <w:jc w:val="both"/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2226209" cy="506460"/>
                <wp:effectExtent l="19050" t="0" r="2641" b="0"/>
                <wp:docPr id="4" name="Рисунок 3" descr="логотип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458" cy="507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</w:tcPr>
        <w:p w:rsidR="006B4C53" w:rsidRPr="00AE3635" w:rsidRDefault="006B4C53" w:rsidP="00236BBB">
          <w:pPr>
            <w:pStyle w:val="a3"/>
            <w:tabs>
              <w:tab w:val="clear" w:pos="4677"/>
              <w:tab w:val="center" w:pos="8080"/>
            </w:tabs>
            <w:jc w:val="right"/>
            <w:rPr>
              <w:rFonts w:ascii="Century Gothic" w:hAnsi="Century Gothic"/>
              <w:sz w:val="20"/>
              <w:szCs w:val="20"/>
              <w:lang w:val="ru-RU"/>
            </w:rPr>
          </w:pPr>
          <w:r w:rsidRPr="00A52FF7">
            <w:rPr>
              <w:rFonts w:ascii="Century Gothic" w:hAnsi="Century Gothic"/>
              <w:sz w:val="20"/>
              <w:szCs w:val="20"/>
              <w:lang w:val="ru-RU"/>
            </w:rPr>
            <w:t>ООО «Е.Студия»</w:t>
          </w:r>
        </w:p>
        <w:p w:rsidR="006B4C53" w:rsidRPr="00A52FF7" w:rsidRDefault="006B4C53" w:rsidP="00236BBB">
          <w:pPr>
            <w:pStyle w:val="a3"/>
            <w:tabs>
              <w:tab w:val="clear" w:pos="4677"/>
              <w:tab w:val="center" w:pos="8080"/>
            </w:tabs>
            <w:jc w:val="right"/>
            <w:rPr>
              <w:rFonts w:ascii="Century Gothic" w:hAnsi="Century Gothic"/>
              <w:sz w:val="20"/>
              <w:szCs w:val="20"/>
              <w:lang w:val="ru-RU"/>
            </w:rPr>
          </w:pPr>
          <w:r w:rsidRPr="00A52FF7">
            <w:rPr>
              <w:rFonts w:ascii="Century Gothic" w:hAnsi="Century Gothic"/>
              <w:sz w:val="20"/>
              <w:szCs w:val="20"/>
              <w:lang w:val="ru-RU"/>
            </w:rPr>
            <w:t xml:space="preserve">Тел: (3846) </w:t>
          </w:r>
          <w:r w:rsidR="00AC23A0">
            <w:rPr>
              <w:rFonts w:ascii="Century Gothic" w:hAnsi="Century Gothic"/>
              <w:sz w:val="20"/>
              <w:szCs w:val="20"/>
              <w:lang w:val="ru-RU"/>
            </w:rPr>
            <w:t>61-28-42</w:t>
          </w:r>
          <w:r w:rsidRPr="00A52FF7">
            <w:rPr>
              <w:rFonts w:ascii="Century Gothic" w:hAnsi="Century Gothic"/>
              <w:sz w:val="20"/>
              <w:szCs w:val="20"/>
              <w:lang w:val="ru-RU"/>
            </w:rPr>
            <w:t>, (3846) 61-28-68</w:t>
          </w:r>
        </w:p>
        <w:p w:rsidR="006B4C53" w:rsidRPr="00EC0037" w:rsidRDefault="006B4C53" w:rsidP="00B62FD1">
          <w:pPr>
            <w:pStyle w:val="a3"/>
            <w:tabs>
              <w:tab w:val="clear" w:pos="4677"/>
              <w:tab w:val="center" w:pos="8080"/>
            </w:tabs>
            <w:jc w:val="right"/>
            <w:rPr>
              <w:lang w:val="ru-RU"/>
            </w:rPr>
          </w:pPr>
          <w:r w:rsidRPr="00AE3635">
            <w:rPr>
              <w:rFonts w:ascii="Century Gothic" w:hAnsi="Century Gothic"/>
              <w:sz w:val="20"/>
              <w:szCs w:val="20"/>
            </w:rPr>
            <w:t>Office</w:t>
          </w:r>
          <w:r w:rsidRPr="00EC0037">
            <w:rPr>
              <w:rFonts w:ascii="Century Gothic" w:hAnsi="Century Gothic"/>
              <w:sz w:val="20"/>
              <w:szCs w:val="20"/>
              <w:lang w:val="ru-RU"/>
            </w:rPr>
            <w:t>@</w:t>
          </w:r>
          <w:proofErr w:type="spellStart"/>
          <w:r w:rsidRPr="00AE3635">
            <w:rPr>
              <w:rFonts w:ascii="Century Gothic" w:hAnsi="Century Gothic"/>
              <w:sz w:val="20"/>
              <w:szCs w:val="20"/>
            </w:rPr>
            <w:t>StudioE</w:t>
          </w:r>
          <w:proofErr w:type="spellEnd"/>
          <w:r w:rsidRPr="00EC0037">
            <w:rPr>
              <w:rFonts w:ascii="Century Gothic" w:hAnsi="Century Gothic"/>
              <w:sz w:val="20"/>
              <w:szCs w:val="20"/>
              <w:lang w:val="ru-RU"/>
            </w:rPr>
            <w:t>.</w:t>
          </w:r>
          <w:proofErr w:type="spellStart"/>
          <w:r w:rsidRPr="00AE3635">
            <w:rPr>
              <w:rFonts w:ascii="Century Gothic" w:hAnsi="Century Gothic"/>
              <w:sz w:val="20"/>
              <w:szCs w:val="20"/>
            </w:rPr>
            <w:t>ru</w:t>
          </w:r>
          <w:proofErr w:type="spellEnd"/>
        </w:p>
      </w:tc>
      <w:tc>
        <w:tcPr>
          <w:tcW w:w="425" w:type="dxa"/>
        </w:tcPr>
        <w:p w:rsidR="006B4C53" w:rsidRDefault="006B4C53" w:rsidP="00A77DF5">
          <w:pPr>
            <w:pStyle w:val="a3"/>
            <w:tabs>
              <w:tab w:val="clear" w:pos="4677"/>
              <w:tab w:val="center" w:pos="8080"/>
            </w:tabs>
            <w:ind w:right="-135" w:firstLine="0"/>
          </w:pPr>
          <w:r>
            <w:rPr>
              <w:rFonts w:ascii="Century Gothic" w:hAnsi="Century Gothic"/>
              <w:noProof/>
              <w:lang w:val="ru-RU" w:eastAsia="ru-RU" w:bidi="ar-SA"/>
            </w:rPr>
            <w:drawing>
              <wp:inline distT="0" distB="0" distL="0" distR="0">
                <wp:extent cx="216341" cy="494164"/>
                <wp:effectExtent l="19050" t="0" r="0" b="0"/>
                <wp:docPr id="3" name="Рисунок 1" descr="Без-имени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-имени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1" cy="494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4C53" w:rsidRPr="009A35B7" w:rsidRDefault="006B4C53" w:rsidP="009A35B7">
    <w:pPr>
      <w:pStyle w:val="a3"/>
      <w:tabs>
        <w:tab w:val="clear" w:pos="4677"/>
        <w:tab w:val="center" w:pos="80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favicon"/>
      </v:shape>
    </w:pict>
  </w:numPicBullet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 w15:restartNumberingAfterBreak="0">
    <w:nsid w:val="02540AD6"/>
    <w:multiLevelType w:val="multilevel"/>
    <w:tmpl w:val="DC3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0434"/>
    <w:multiLevelType w:val="multilevel"/>
    <w:tmpl w:val="F962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32B0"/>
    <w:multiLevelType w:val="hybridMultilevel"/>
    <w:tmpl w:val="DD7EA6EA"/>
    <w:lvl w:ilvl="0" w:tplc="F7A8717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5D019E"/>
    <w:multiLevelType w:val="hybridMultilevel"/>
    <w:tmpl w:val="FB92D0AE"/>
    <w:lvl w:ilvl="0" w:tplc="6CF0946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62F"/>
    <w:multiLevelType w:val="hybridMultilevel"/>
    <w:tmpl w:val="D6CAA06A"/>
    <w:lvl w:ilvl="0" w:tplc="809A0D8E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AE0"/>
    <w:multiLevelType w:val="hybridMultilevel"/>
    <w:tmpl w:val="E23E1436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3112A"/>
    <w:multiLevelType w:val="hybridMultilevel"/>
    <w:tmpl w:val="38F45A4E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47D5D"/>
    <w:multiLevelType w:val="hybridMultilevel"/>
    <w:tmpl w:val="474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41B24"/>
    <w:multiLevelType w:val="hybridMultilevel"/>
    <w:tmpl w:val="D5301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87026"/>
    <w:multiLevelType w:val="multilevel"/>
    <w:tmpl w:val="6540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347F0"/>
    <w:multiLevelType w:val="multilevel"/>
    <w:tmpl w:val="F1DC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55E92"/>
    <w:multiLevelType w:val="multilevel"/>
    <w:tmpl w:val="920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922D2"/>
    <w:multiLevelType w:val="hybridMultilevel"/>
    <w:tmpl w:val="2BBC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5D2C"/>
    <w:multiLevelType w:val="hybridMultilevel"/>
    <w:tmpl w:val="5FC0A1E8"/>
    <w:lvl w:ilvl="0" w:tplc="FA3C8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B82"/>
    <w:multiLevelType w:val="hybridMultilevel"/>
    <w:tmpl w:val="51827FFE"/>
    <w:lvl w:ilvl="0" w:tplc="FA3C8F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54DA9"/>
    <w:multiLevelType w:val="hybridMultilevel"/>
    <w:tmpl w:val="0D3E870E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D0731"/>
    <w:multiLevelType w:val="hybridMultilevel"/>
    <w:tmpl w:val="0408EF56"/>
    <w:lvl w:ilvl="0" w:tplc="FA3C8F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97BC5"/>
    <w:multiLevelType w:val="hybridMultilevel"/>
    <w:tmpl w:val="FC46A466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00B6D"/>
    <w:multiLevelType w:val="multilevel"/>
    <w:tmpl w:val="046E5F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4B7A77"/>
    <w:multiLevelType w:val="multilevel"/>
    <w:tmpl w:val="17A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811ED"/>
    <w:multiLevelType w:val="hybridMultilevel"/>
    <w:tmpl w:val="BCF8E8F8"/>
    <w:lvl w:ilvl="0" w:tplc="F7A87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433C"/>
    <w:multiLevelType w:val="hybridMultilevel"/>
    <w:tmpl w:val="377E3164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05487"/>
    <w:multiLevelType w:val="hybridMultilevel"/>
    <w:tmpl w:val="E76A615E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5233A"/>
    <w:multiLevelType w:val="hybridMultilevel"/>
    <w:tmpl w:val="386C0136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179A8"/>
    <w:multiLevelType w:val="hybridMultilevel"/>
    <w:tmpl w:val="F3E89E9A"/>
    <w:lvl w:ilvl="0" w:tplc="FA3C8F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312C2"/>
    <w:multiLevelType w:val="hybridMultilevel"/>
    <w:tmpl w:val="A2AAF718"/>
    <w:lvl w:ilvl="0" w:tplc="FA3C8F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20"/>
  </w:num>
  <w:num w:numId="7">
    <w:abstractNumId w:val="10"/>
  </w:num>
  <w:num w:numId="8">
    <w:abstractNumId w:val="1"/>
  </w:num>
  <w:num w:numId="9">
    <w:abstractNumId w:val="3"/>
  </w:num>
  <w:num w:numId="10">
    <w:abstractNumId w:val="21"/>
  </w:num>
  <w:num w:numId="11">
    <w:abstractNumId w:val="4"/>
  </w:num>
  <w:num w:numId="12">
    <w:abstractNumId w:val="8"/>
  </w:num>
  <w:num w:numId="13">
    <w:abstractNumId w:val="14"/>
  </w:num>
  <w:num w:numId="14">
    <w:abstractNumId w:val="24"/>
  </w:num>
  <w:num w:numId="15">
    <w:abstractNumId w:val="7"/>
  </w:num>
  <w:num w:numId="16">
    <w:abstractNumId w:val="9"/>
  </w:num>
  <w:num w:numId="17">
    <w:abstractNumId w:val="15"/>
  </w:num>
  <w:num w:numId="18">
    <w:abstractNumId w:val="25"/>
  </w:num>
  <w:num w:numId="19">
    <w:abstractNumId w:val="18"/>
  </w:num>
  <w:num w:numId="20">
    <w:abstractNumId w:val="6"/>
  </w:num>
  <w:num w:numId="21">
    <w:abstractNumId w:val="26"/>
  </w:num>
  <w:num w:numId="22">
    <w:abstractNumId w:val="17"/>
  </w:num>
  <w:num w:numId="23">
    <w:abstractNumId w:val="23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BF"/>
    <w:rsid w:val="00001F3D"/>
    <w:rsid w:val="0001028E"/>
    <w:rsid w:val="00020922"/>
    <w:rsid w:val="00026B12"/>
    <w:rsid w:val="0004095D"/>
    <w:rsid w:val="0005490B"/>
    <w:rsid w:val="00056251"/>
    <w:rsid w:val="00062AA5"/>
    <w:rsid w:val="000647F8"/>
    <w:rsid w:val="00066B78"/>
    <w:rsid w:val="00075737"/>
    <w:rsid w:val="000857A0"/>
    <w:rsid w:val="00090679"/>
    <w:rsid w:val="00095100"/>
    <w:rsid w:val="000A31FF"/>
    <w:rsid w:val="000B00B8"/>
    <w:rsid w:val="000B2271"/>
    <w:rsid w:val="000C3123"/>
    <w:rsid w:val="000E0DEA"/>
    <w:rsid w:val="00110BD9"/>
    <w:rsid w:val="00127E5B"/>
    <w:rsid w:val="001775E5"/>
    <w:rsid w:val="0019650D"/>
    <w:rsid w:val="001E249E"/>
    <w:rsid w:val="001F30AC"/>
    <w:rsid w:val="00214B82"/>
    <w:rsid w:val="00231054"/>
    <w:rsid w:val="00236BBB"/>
    <w:rsid w:val="002573F9"/>
    <w:rsid w:val="00265F56"/>
    <w:rsid w:val="002733E9"/>
    <w:rsid w:val="00295F78"/>
    <w:rsid w:val="002D58F0"/>
    <w:rsid w:val="002E5F44"/>
    <w:rsid w:val="002F2941"/>
    <w:rsid w:val="00300C3E"/>
    <w:rsid w:val="00302E0A"/>
    <w:rsid w:val="00303B6A"/>
    <w:rsid w:val="0030725B"/>
    <w:rsid w:val="00312904"/>
    <w:rsid w:val="00321106"/>
    <w:rsid w:val="00325035"/>
    <w:rsid w:val="00326B82"/>
    <w:rsid w:val="003479BF"/>
    <w:rsid w:val="00350E6E"/>
    <w:rsid w:val="003C1A5E"/>
    <w:rsid w:val="003D3E97"/>
    <w:rsid w:val="003E52C7"/>
    <w:rsid w:val="00410358"/>
    <w:rsid w:val="00410F55"/>
    <w:rsid w:val="00413E6B"/>
    <w:rsid w:val="00414A9E"/>
    <w:rsid w:val="004453EF"/>
    <w:rsid w:val="00447668"/>
    <w:rsid w:val="00471757"/>
    <w:rsid w:val="004768C4"/>
    <w:rsid w:val="0049365F"/>
    <w:rsid w:val="004B660D"/>
    <w:rsid w:val="004C04FE"/>
    <w:rsid w:val="004F3ABC"/>
    <w:rsid w:val="0050248B"/>
    <w:rsid w:val="0051356D"/>
    <w:rsid w:val="00531284"/>
    <w:rsid w:val="00533852"/>
    <w:rsid w:val="00547A00"/>
    <w:rsid w:val="00571ED8"/>
    <w:rsid w:val="005872BB"/>
    <w:rsid w:val="00591669"/>
    <w:rsid w:val="00593C66"/>
    <w:rsid w:val="005A65C1"/>
    <w:rsid w:val="005B37F3"/>
    <w:rsid w:val="005B51FF"/>
    <w:rsid w:val="005E084C"/>
    <w:rsid w:val="005E0CFA"/>
    <w:rsid w:val="005E3E2A"/>
    <w:rsid w:val="005F13DF"/>
    <w:rsid w:val="00600FA1"/>
    <w:rsid w:val="006018F2"/>
    <w:rsid w:val="006438A9"/>
    <w:rsid w:val="006465F4"/>
    <w:rsid w:val="0065581B"/>
    <w:rsid w:val="006560A8"/>
    <w:rsid w:val="00663DC1"/>
    <w:rsid w:val="00673EF1"/>
    <w:rsid w:val="0067697B"/>
    <w:rsid w:val="006A5738"/>
    <w:rsid w:val="006B4C53"/>
    <w:rsid w:val="006C008A"/>
    <w:rsid w:val="006D69E0"/>
    <w:rsid w:val="006F30F5"/>
    <w:rsid w:val="007064B8"/>
    <w:rsid w:val="00730167"/>
    <w:rsid w:val="00743F19"/>
    <w:rsid w:val="00751F49"/>
    <w:rsid w:val="00761EA3"/>
    <w:rsid w:val="0078241B"/>
    <w:rsid w:val="007915AD"/>
    <w:rsid w:val="007B3E3A"/>
    <w:rsid w:val="007C0A29"/>
    <w:rsid w:val="007C44BE"/>
    <w:rsid w:val="007E0A3A"/>
    <w:rsid w:val="007E58F5"/>
    <w:rsid w:val="0084276C"/>
    <w:rsid w:val="008506A2"/>
    <w:rsid w:val="0085353E"/>
    <w:rsid w:val="008B4248"/>
    <w:rsid w:val="009009FB"/>
    <w:rsid w:val="009124AF"/>
    <w:rsid w:val="00946714"/>
    <w:rsid w:val="00955E41"/>
    <w:rsid w:val="0096093C"/>
    <w:rsid w:val="009816A3"/>
    <w:rsid w:val="009A35B7"/>
    <w:rsid w:val="009C00B3"/>
    <w:rsid w:val="009C1BB0"/>
    <w:rsid w:val="009C75C8"/>
    <w:rsid w:val="009F5D54"/>
    <w:rsid w:val="00A12009"/>
    <w:rsid w:val="00A4438A"/>
    <w:rsid w:val="00A52FF7"/>
    <w:rsid w:val="00A67552"/>
    <w:rsid w:val="00A77DF5"/>
    <w:rsid w:val="00AC23A0"/>
    <w:rsid w:val="00AC332C"/>
    <w:rsid w:val="00AC43E9"/>
    <w:rsid w:val="00AC5194"/>
    <w:rsid w:val="00AE3635"/>
    <w:rsid w:val="00B0709E"/>
    <w:rsid w:val="00B2514C"/>
    <w:rsid w:val="00B62FD1"/>
    <w:rsid w:val="00B749D4"/>
    <w:rsid w:val="00B825B0"/>
    <w:rsid w:val="00BA17C3"/>
    <w:rsid w:val="00BA207C"/>
    <w:rsid w:val="00BF0788"/>
    <w:rsid w:val="00C34EDF"/>
    <w:rsid w:val="00C37091"/>
    <w:rsid w:val="00C409AE"/>
    <w:rsid w:val="00C4697C"/>
    <w:rsid w:val="00C64C07"/>
    <w:rsid w:val="00C812E9"/>
    <w:rsid w:val="00CA7EE9"/>
    <w:rsid w:val="00CB0B5E"/>
    <w:rsid w:val="00CB203F"/>
    <w:rsid w:val="00CC076F"/>
    <w:rsid w:val="00CC2FA7"/>
    <w:rsid w:val="00CC6E14"/>
    <w:rsid w:val="00D04CF9"/>
    <w:rsid w:val="00D109B6"/>
    <w:rsid w:val="00D3457D"/>
    <w:rsid w:val="00D44635"/>
    <w:rsid w:val="00D45879"/>
    <w:rsid w:val="00D54ACE"/>
    <w:rsid w:val="00D62037"/>
    <w:rsid w:val="00D728C2"/>
    <w:rsid w:val="00D82917"/>
    <w:rsid w:val="00D85E81"/>
    <w:rsid w:val="00DB0A84"/>
    <w:rsid w:val="00DC0EFD"/>
    <w:rsid w:val="00DD02E8"/>
    <w:rsid w:val="00DD1228"/>
    <w:rsid w:val="00DD65C9"/>
    <w:rsid w:val="00DF0E11"/>
    <w:rsid w:val="00E53F29"/>
    <w:rsid w:val="00E760CB"/>
    <w:rsid w:val="00EB7CB1"/>
    <w:rsid w:val="00EC0037"/>
    <w:rsid w:val="00ED1957"/>
    <w:rsid w:val="00EF0F83"/>
    <w:rsid w:val="00EF6E70"/>
    <w:rsid w:val="00F07AB2"/>
    <w:rsid w:val="00F13E44"/>
    <w:rsid w:val="00F25314"/>
    <w:rsid w:val="00F62416"/>
    <w:rsid w:val="00F83DFD"/>
    <w:rsid w:val="00FD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BAF8E-8402-411C-AB24-510EA22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88"/>
  </w:style>
  <w:style w:type="paragraph" w:styleId="1">
    <w:name w:val="heading 1"/>
    <w:basedOn w:val="a"/>
    <w:next w:val="a"/>
    <w:link w:val="10"/>
    <w:autoRedefine/>
    <w:uiPriority w:val="9"/>
    <w:qFormat/>
    <w:rsid w:val="000B00B8"/>
    <w:pPr>
      <w:pBdr>
        <w:bottom w:val="single" w:sz="12" w:space="1" w:color="595959" w:themeColor="text1" w:themeTint="A6"/>
      </w:pBdr>
      <w:spacing w:before="600" w:after="80"/>
      <w:ind w:firstLine="0"/>
      <w:outlineLvl w:val="0"/>
    </w:pPr>
    <w:rPr>
      <w:rFonts w:eastAsia="Times New Roman" w:cstheme="minorHAnsi"/>
      <w:b/>
      <w:bCs/>
      <w:color w:val="595959" w:themeColor="text1" w:themeTint="A6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07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3DF"/>
  </w:style>
  <w:style w:type="paragraph" w:styleId="a5">
    <w:name w:val="footer"/>
    <w:basedOn w:val="a"/>
    <w:link w:val="a6"/>
    <w:uiPriority w:val="99"/>
    <w:unhideWhenUsed/>
    <w:rsid w:val="005F1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3DF"/>
  </w:style>
  <w:style w:type="paragraph" w:styleId="a7">
    <w:name w:val="Balloon Text"/>
    <w:basedOn w:val="a"/>
    <w:link w:val="a8"/>
    <w:uiPriority w:val="99"/>
    <w:semiHidden/>
    <w:unhideWhenUsed/>
    <w:rsid w:val="005F1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3D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F13D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00B8"/>
    <w:rPr>
      <w:rFonts w:eastAsia="Times New Roman" w:cstheme="minorHAnsi"/>
      <w:b/>
      <w:bCs/>
      <w:color w:val="595959" w:themeColor="text1" w:themeTint="A6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F07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07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07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07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07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F07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07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7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BF0788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F07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BF07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BF07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F0788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BF0788"/>
    <w:rPr>
      <w:b/>
      <w:bCs/>
      <w:spacing w:val="0"/>
    </w:rPr>
  </w:style>
  <w:style w:type="character" w:styleId="af1">
    <w:name w:val="Emphasis"/>
    <w:uiPriority w:val="20"/>
    <w:qFormat/>
    <w:rsid w:val="00BF0788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qFormat/>
    <w:rsid w:val="00BF0788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BF0788"/>
  </w:style>
  <w:style w:type="paragraph" w:styleId="af4">
    <w:name w:val="List Paragraph"/>
    <w:basedOn w:val="a"/>
    <w:uiPriority w:val="34"/>
    <w:qFormat/>
    <w:rsid w:val="00BF0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07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BF07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BF07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7">
    <w:name w:val="Subtle Emphasis"/>
    <w:uiPriority w:val="19"/>
    <w:qFormat/>
    <w:rsid w:val="00BF0788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BF0788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BF0788"/>
    <w:rPr>
      <w:color w:val="auto"/>
      <w:u w:val="single" w:color="9BBB59" w:themeColor="accent3"/>
    </w:rPr>
  </w:style>
  <w:style w:type="character" w:styleId="afa">
    <w:name w:val="Intense Reference"/>
    <w:basedOn w:val="a0"/>
    <w:uiPriority w:val="32"/>
    <w:qFormat/>
    <w:rsid w:val="00BF0788"/>
    <w:rPr>
      <w:b/>
      <w:bCs/>
      <w:color w:val="76923C" w:themeColor="accent3" w:themeShade="BF"/>
      <w:u w:val="single" w:color="9BBB59" w:themeColor="accent3"/>
    </w:rPr>
  </w:style>
  <w:style w:type="character" w:styleId="afb">
    <w:name w:val="Book Title"/>
    <w:basedOn w:val="a0"/>
    <w:uiPriority w:val="33"/>
    <w:qFormat/>
    <w:rsid w:val="00BF07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BF0788"/>
    <w:pPr>
      <w:outlineLvl w:val="9"/>
    </w:pPr>
  </w:style>
  <w:style w:type="character" w:customStyle="1" w:styleId="apple-converted-space">
    <w:name w:val="apple-converted-space"/>
    <w:basedOn w:val="a0"/>
    <w:rsid w:val="00955E41"/>
  </w:style>
  <w:style w:type="character" w:customStyle="1" w:styleId="label">
    <w:name w:val="label"/>
    <w:basedOn w:val="a0"/>
    <w:rsid w:val="00955E41"/>
  </w:style>
  <w:style w:type="character" w:customStyle="1" w:styleId="cminitabletext">
    <w:name w:val="c_minitable_text"/>
    <w:basedOn w:val="a0"/>
    <w:rsid w:val="0085353E"/>
  </w:style>
  <w:style w:type="character" w:customStyle="1" w:styleId="cdatatabletext">
    <w:name w:val="c_datatable_text"/>
    <w:basedOn w:val="a0"/>
    <w:rsid w:val="00DF0E11"/>
  </w:style>
  <w:style w:type="character" w:customStyle="1" w:styleId="apple-style-span">
    <w:name w:val="apple-style-span"/>
    <w:basedOn w:val="a0"/>
    <w:rsid w:val="00D85E81"/>
  </w:style>
  <w:style w:type="table" w:styleId="-3">
    <w:name w:val="Light Shading Accent 3"/>
    <w:basedOn w:val="a1"/>
    <w:uiPriority w:val="60"/>
    <w:rsid w:val="00350E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1">
    <w:name w:val="Светлая заливка1"/>
    <w:basedOn w:val="a1"/>
    <w:uiPriority w:val="60"/>
    <w:rsid w:val="00414A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5">
    <w:name w:val="Medium Grid 3 Accent 5"/>
    <w:basedOn w:val="a1"/>
    <w:uiPriority w:val="69"/>
    <w:rsid w:val="005135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fd">
    <w:name w:val="фывфывыфв"/>
    <w:rsid w:val="00F25314"/>
    <w:rPr>
      <w:rFonts w:ascii="Calibri" w:hAnsi="Calibri"/>
      <w:color w:val="00206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0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5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666666"/>
            <w:bottom w:val="none" w:sz="0" w:space="0" w:color="auto"/>
            <w:right w:val="none" w:sz="0" w:space="0" w:color="auto"/>
          </w:divBdr>
          <w:divsChild>
            <w:div w:id="2006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6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primerax.org/" TargetMode="External"/><Relationship Id="rId13" Type="http://schemas.openxmlformats.org/officeDocument/2006/relationships/hyperlink" Target="http://naprimerax.org/lib/pc/office/kolontituly-v-word-2003/" TargetMode="External"/><Relationship Id="rId18" Type="http://schemas.openxmlformats.org/officeDocument/2006/relationships/hyperlink" Target="http://naprimerax.org/handbk/" TargetMode="External"/><Relationship Id="rId26" Type="http://schemas.openxmlformats.org/officeDocument/2006/relationships/hyperlink" Target="mailto:office@Studio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aprimerax.org/downloads/sap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primerax.org/lib/pc/office/oglavlenie-v-word-2003/" TargetMode="External"/><Relationship Id="rId17" Type="http://schemas.openxmlformats.org/officeDocument/2006/relationships/hyperlink" Target="http://naprimerax.org/lib/logistika/chto-takoe-logistika/" TargetMode="External"/><Relationship Id="rId25" Type="http://schemas.openxmlformats.org/officeDocument/2006/relationships/hyperlink" Target="studio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primerax.org/lib/logistika/" TargetMode="External"/><Relationship Id="rId20" Type="http://schemas.openxmlformats.org/officeDocument/2006/relationships/hyperlink" Target="http://naprimerax.org/download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primerax.org/lib/pc/office/" TargetMode="External"/><Relationship Id="rId24" Type="http://schemas.openxmlformats.org/officeDocument/2006/relationships/hyperlink" Target="http://naprimerax.org/m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primerax.org/lib/pc/office/polya-v-word-2003/" TargetMode="External"/><Relationship Id="rId23" Type="http://schemas.openxmlformats.org/officeDocument/2006/relationships/hyperlink" Target="http://naprimerax.org/downloads/sapr/patron-tokarnogo-stanka-kompas-3d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aprimerax.org/lib/pc/" TargetMode="External"/><Relationship Id="rId19" Type="http://schemas.openxmlformats.org/officeDocument/2006/relationships/hyperlink" Target="http://naprimerax.org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primerax.org/lib/" TargetMode="External"/><Relationship Id="rId14" Type="http://schemas.openxmlformats.org/officeDocument/2006/relationships/hyperlink" Target="http://naprimerax.org/lib/pc/office/snoski-v-word-2003/" TargetMode="External"/><Relationship Id="rId22" Type="http://schemas.openxmlformats.org/officeDocument/2006/relationships/hyperlink" Target="http://naprimerax.org/downloads/sapr/reduktor-cilindricheskij-dvuxstupenchatyj-soosnyj-kompas-3d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esktop\&#1073;&#1088;&#1080;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JournalArticle</b:SourceType>
    <b:Guid>{6A42B35C-919D-4460-A829-26AEC22FA962}</b:Guid>
    <b:RefOrder>1</b:RefOrder>
  </b:Source>
</b:Sources>
</file>

<file path=customXml/itemProps1.xml><?xml version="1.0" encoding="utf-8"?>
<ds:datastoreItem xmlns:ds="http://schemas.openxmlformats.org/officeDocument/2006/customXml" ds:itemID="{53487827-3C3C-4351-9374-1167777B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бриф</Template>
  <TotalTime>4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Евгения</cp:lastModifiedBy>
  <cp:revision>3</cp:revision>
  <cp:lastPrinted>2011-03-14T05:57:00Z</cp:lastPrinted>
  <dcterms:created xsi:type="dcterms:W3CDTF">2016-02-09T09:00:00Z</dcterms:created>
  <dcterms:modified xsi:type="dcterms:W3CDTF">2016-02-09T09:03:00Z</dcterms:modified>
</cp:coreProperties>
</file>